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AC470" w14:textId="4C5CF238" w:rsidR="00653112" w:rsidRDefault="00653112" w:rsidP="003373B5"/>
    <w:p w14:paraId="63E55E7A" w14:textId="77777777" w:rsidR="0000222C" w:rsidRPr="0000222C" w:rsidRDefault="0000222C" w:rsidP="0000222C">
      <w:pPr>
        <w:spacing w:after="0" w:line="240" w:lineRule="auto"/>
        <w:jc w:val="center"/>
        <w:rPr>
          <w:rFonts w:ascii="Times New Roman" w:eastAsia="Times New Roman" w:hAnsi="Times New Roman"/>
          <w:sz w:val="24"/>
          <w:szCs w:val="24"/>
          <w:lang w:val="ro-RO" w:eastAsia="ro-RO"/>
        </w:rPr>
      </w:pPr>
      <w:r w:rsidRPr="0000222C">
        <w:rPr>
          <w:rFonts w:ascii="Times New Roman" w:eastAsia="Times New Roman" w:hAnsi="Times New Roman"/>
          <w:b/>
          <w:bCs/>
          <w:color w:val="000000"/>
          <w:sz w:val="24"/>
          <w:szCs w:val="24"/>
          <w:lang w:val="ro-RO" w:eastAsia="ro-RO"/>
        </w:rPr>
        <w:t>APPLICATION FORM FOR INTERNSHIPS</w:t>
      </w:r>
    </w:p>
    <w:p w14:paraId="71665AF7" w14:textId="77777777" w:rsidR="0000222C" w:rsidRPr="0000222C" w:rsidRDefault="0000222C" w:rsidP="0000222C">
      <w:pPr>
        <w:spacing w:after="0" w:line="240" w:lineRule="auto"/>
        <w:rPr>
          <w:rFonts w:ascii="Times New Roman" w:eastAsia="Times New Roman" w:hAnsi="Times New Roman"/>
          <w:sz w:val="24"/>
          <w:szCs w:val="24"/>
          <w:lang w:val="ro-RO" w:eastAsia="ro-RO"/>
        </w:rPr>
      </w:pPr>
    </w:p>
    <w:tbl>
      <w:tblPr>
        <w:tblW w:w="0" w:type="auto"/>
        <w:tblCellMar>
          <w:top w:w="15" w:type="dxa"/>
          <w:left w:w="15" w:type="dxa"/>
          <w:bottom w:w="15" w:type="dxa"/>
          <w:right w:w="15" w:type="dxa"/>
        </w:tblCellMar>
        <w:tblLook w:val="04A0" w:firstRow="1" w:lastRow="0" w:firstColumn="1" w:lastColumn="0" w:noHBand="0" w:noVBand="1"/>
      </w:tblPr>
      <w:tblGrid>
        <w:gridCol w:w="4873"/>
        <w:gridCol w:w="4477"/>
      </w:tblGrid>
      <w:tr w:rsidR="0000222C" w:rsidRPr="0000222C" w14:paraId="7F455861" w14:textId="77777777" w:rsidTr="00B07D23">
        <w:trPr>
          <w:trHeight w:val="314"/>
        </w:trPr>
        <w:tc>
          <w:tcPr>
            <w:tcW w:w="50" w:type="dxa"/>
            <w:tcBorders>
              <w:top w:val="single" w:sz="4" w:space="0" w:color="000000"/>
              <w:left w:val="single" w:sz="4" w:space="0" w:color="000000"/>
              <w:bottom w:val="single" w:sz="4" w:space="0" w:color="000000"/>
              <w:right w:val="single" w:sz="4" w:space="0" w:color="000000"/>
            </w:tcBorders>
            <w:hideMark/>
          </w:tcPr>
          <w:p w14:paraId="7EBCA991" w14:textId="77777777" w:rsidR="0000222C" w:rsidRPr="0000222C" w:rsidRDefault="0000222C" w:rsidP="004A6F6C">
            <w:pPr>
              <w:spacing w:before="1" w:after="0" w:line="240" w:lineRule="auto"/>
              <w:ind w:right="165"/>
              <w:rPr>
                <w:rFonts w:ascii="Times New Roman" w:eastAsia="Times New Roman" w:hAnsi="Times New Roman"/>
                <w:sz w:val="24"/>
                <w:szCs w:val="24"/>
                <w:lang w:val="ro-RO" w:eastAsia="ro-RO"/>
              </w:rPr>
            </w:pPr>
            <w:r w:rsidRPr="0000222C">
              <w:rPr>
                <w:rFonts w:ascii="Arial" w:eastAsia="Times New Roman" w:hAnsi="Arial" w:cs="Arial"/>
                <w:b/>
                <w:bCs/>
                <w:color w:val="000000"/>
                <w:sz w:val="24"/>
                <w:szCs w:val="24"/>
                <w:lang w:val="ro-RO" w:eastAsia="ro-RO"/>
              </w:rPr>
              <w:t>Name:</w:t>
            </w:r>
          </w:p>
        </w:tc>
        <w:tc>
          <w:tcPr>
            <w:tcW w:w="9300" w:type="dxa"/>
            <w:tcBorders>
              <w:top w:val="single" w:sz="4" w:space="0" w:color="000000"/>
              <w:left w:val="single" w:sz="4" w:space="0" w:color="000000"/>
              <w:bottom w:val="single" w:sz="4" w:space="0" w:color="000000"/>
              <w:right w:val="single" w:sz="4" w:space="0" w:color="000000"/>
            </w:tcBorders>
            <w:hideMark/>
          </w:tcPr>
          <w:p w14:paraId="26C218FD" w14:textId="77777777" w:rsidR="0000222C" w:rsidRPr="0000222C" w:rsidRDefault="0000222C" w:rsidP="0000222C">
            <w:pPr>
              <w:spacing w:after="0" w:line="240" w:lineRule="auto"/>
              <w:rPr>
                <w:rFonts w:ascii="Times New Roman" w:eastAsia="Times New Roman" w:hAnsi="Times New Roman"/>
                <w:sz w:val="24"/>
                <w:szCs w:val="24"/>
                <w:lang w:val="ro-RO" w:eastAsia="ro-RO"/>
              </w:rPr>
            </w:pPr>
          </w:p>
        </w:tc>
      </w:tr>
      <w:tr w:rsidR="0000222C" w:rsidRPr="0000222C" w14:paraId="05C88664" w14:textId="77777777" w:rsidTr="00B07D23">
        <w:trPr>
          <w:trHeight w:val="314"/>
        </w:trPr>
        <w:tc>
          <w:tcPr>
            <w:tcW w:w="50" w:type="dxa"/>
            <w:tcBorders>
              <w:top w:val="single" w:sz="4" w:space="0" w:color="000000"/>
              <w:left w:val="single" w:sz="4" w:space="0" w:color="000000"/>
              <w:bottom w:val="single" w:sz="4" w:space="0" w:color="000000"/>
              <w:right w:val="single" w:sz="4" w:space="0" w:color="000000"/>
            </w:tcBorders>
            <w:hideMark/>
          </w:tcPr>
          <w:p w14:paraId="225C8377" w14:textId="77777777" w:rsidR="0000222C" w:rsidRPr="0000222C" w:rsidRDefault="0000222C" w:rsidP="004A6F6C">
            <w:pPr>
              <w:spacing w:before="1" w:after="0" w:line="240" w:lineRule="auto"/>
              <w:ind w:right="89"/>
              <w:rPr>
                <w:rFonts w:ascii="Times New Roman" w:eastAsia="Times New Roman" w:hAnsi="Times New Roman"/>
                <w:sz w:val="24"/>
                <w:szCs w:val="24"/>
                <w:lang w:val="ro-RO" w:eastAsia="ro-RO"/>
              </w:rPr>
            </w:pPr>
            <w:r w:rsidRPr="0000222C">
              <w:rPr>
                <w:rFonts w:ascii="Arial" w:eastAsia="Times New Roman" w:hAnsi="Arial" w:cs="Arial"/>
                <w:b/>
                <w:bCs/>
                <w:color w:val="000000"/>
                <w:sz w:val="24"/>
                <w:szCs w:val="24"/>
                <w:lang w:val="ro-RO" w:eastAsia="ro-RO"/>
              </w:rPr>
              <w:t>Date of birth:</w:t>
            </w:r>
          </w:p>
        </w:tc>
        <w:tc>
          <w:tcPr>
            <w:tcW w:w="9300" w:type="dxa"/>
            <w:tcBorders>
              <w:top w:val="single" w:sz="4" w:space="0" w:color="000000"/>
              <w:left w:val="single" w:sz="4" w:space="0" w:color="000000"/>
              <w:bottom w:val="single" w:sz="4" w:space="0" w:color="000000"/>
              <w:right w:val="single" w:sz="4" w:space="0" w:color="000000"/>
            </w:tcBorders>
            <w:hideMark/>
          </w:tcPr>
          <w:p w14:paraId="522C3A61" w14:textId="77777777" w:rsidR="0000222C" w:rsidRPr="0000222C" w:rsidRDefault="0000222C" w:rsidP="0000222C">
            <w:pPr>
              <w:spacing w:after="0" w:line="240" w:lineRule="auto"/>
              <w:rPr>
                <w:rFonts w:ascii="Times New Roman" w:eastAsia="Times New Roman" w:hAnsi="Times New Roman"/>
                <w:sz w:val="24"/>
                <w:szCs w:val="24"/>
                <w:lang w:val="ro-RO" w:eastAsia="ro-RO"/>
              </w:rPr>
            </w:pPr>
          </w:p>
        </w:tc>
      </w:tr>
      <w:tr w:rsidR="0000222C" w:rsidRPr="0000222C" w14:paraId="77E783D4" w14:textId="77777777" w:rsidTr="00B07D23">
        <w:trPr>
          <w:trHeight w:val="311"/>
        </w:trPr>
        <w:tc>
          <w:tcPr>
            <w:tcW w:w="50" w:type="dxa"/>
            <w:tcBorders>
              <w:top w:val="single" w:sz="4" w:space="0" w:color="000000"/>
              <w:left w:val="single" w:sz="4" w:space="0" w:color="000000"/>
              <w:bottom w:val="single" w:sz="4" w:space="0" w:color="000000"/>
              <w:right w:val="single" w:sz="4" w:space="0" w:color="000000"/>
            </w:tcBorders>
            <w:hideMark/>
          </w:tcPr>
          <w:p w14:paraId="78D8540F" w14:textId="77777777" w:rsidR="0000222C" w:rsidRPr="0000222C" w:rsidRDefault="0000222C" w:rsidP="004A6F6C">
            <w:pPr>
              <w:spacing w:before="1" w:after="0" w:line="240" w:lineRule="auto"/>
              <w:ind w:right="90"/>
              <w:rPr>
                <w:rFonts w:ascii="Times New Roman" w:eastAsia="Times New Roman" w:hAnsi="Times New Roman"/>
                <w:sz w:val="24"/>
                <w:szCs w:val="24"/>
                <w:lang w:val="ro-RO" w:eastAsia="ro-RO"/>
              </w:rPr>
            </w:pPr>
            <w:r w:rsidRPr="0000222C">
              <w:rPr>
                <w:rFonts w:ascii="Arial" w:eastAsia="Times New Roman" w:hAnsi="Arial" w:cs="Arial"/>
                <w:b/>
                <w:bCs/>
                <w:color w:val="000000"/>
                <w:sz w:val="24"/>
                <w:szCs w:val="24"/>
                <w:lang w:val="ro-RO" w:eastAsia="ro-RO"/>
              </w:rPr>
              <w:t>Place of birth:</w:t>
            </w:r>
          </w:p>
        </w:tc>
        <w:tc>
          <w:tcPr>
            <w:tcW w:w="9300" w:type="dxa"/>
            <w:tcBorders>
              <w:top w:val="single" w:sz="4" w:space="0" w:color="000000"/>
              <w:left w:val="single" w:sz="4" w:space="0" w:color="000000"/>
              <w:bottom w:val="single" w:sz="4" w:space="0" w:color="000000"/>
              <w:right w:val="single" w:sz="4" w:space="0" w:color="000000"/>
            </w:tcBorders>
            <w:hideMark/>
          </w:tcPr>
          <w:p w14:paraId="1E1DCA53" w14:textId="77777777" w:rsidR="0000222C" w:rsidRPr="0000222C" w:rsidRDefault="0000222C" w:rsidP="0000222C">
            <w:pPr>
              <w:spacing w:after="0" w:line="240" w:lineRule="auto"/>
              <w:rPr>
                <w:rFonts w:ascii="Times New Roman" w:eastAsia="Times New Roman" w:hAnsi="Times New Roman"/>
                <w:sz w:val="24"/>
                <w:szCs w:val="24"/>
                <w:lang w:val="ro-RO" w:eastAsia="ro-RO"/>
              </w:rPr>
            </w:pPr>
          </w:p>
        </w:tc>
      </w:tr>
      <w:tr w:rsidR="0000222C" w:rsidRPr="0000222C" w14:paraId="6EA9DA9E" w14:textId="77777777" w:rsidTr="00B07D23">
        <w:trPr>
          <w:trHeight w:val="628"/>
        </w:trPr>
        <w:tc>
          <w:tcPr>
            <w:tcW w:w="50" w:type="dxa"/>
            <w:tcBorders>
              <w:top w:val="single" w:sz="4" w:space="0" w:color="000000"/>
              <w:left w:val="single" w:sz="4" w:space="0" w:color="000000"/>
              <w:bottom w:val="single" w:sz="4" w:space="0" w:color="000000"/>
              <w:right w:val="single" w:sz="4" w:space="0" w:color="000000"/>
            </w:tcBorders>
            <w:hideMark/>
          </w:tcPr>
          <w:p w14:paraId="07B94645" w14:textId="175CC987" w:rsidR="0000222C" w:rsidRPr="0000222C" w:rsidRDefault="004A6F6C" w:rsidP="004A6F6C">
            <w:pPr>
              <w:spacing w:before="3" w:after="0" w:line="240" w:lineRule="auto"/>
              <w:ind w:right="91"/>
              <w:rPr>
                <w:rFonts w:ascii="Times New Roman" w:eastAsia="Times New Roman" w:hAnsi="Times New Roman"/>
                <w:sz w:val="24"/>
                <w:szCs w:val="24"/>
                <w:lang w:val="ro-RO" w:eastAsia="ro-RO"/>
              </w:rPr>
            </w:pPr>
            <w:r>
              <w:rPr>
                <w:rFonts w:ascii="Arial" w:eastAsia="Times New Roman" w:hAnsi="Arial" w:cs="Arial"/>
                <w:b/>
                <w:bCs/>
                <w:color w:val="000000"/>
                <w:sz w:val="24"/>
                <w:szCs w:val="24"/>
                <w:lang w:val="ro-RO" w:eastAsia="ro-RO"/>
              </w:rPr>
              <w:t>National Identity Card/</w:t>
            </w:r>
            <w:r w:rsidR="0000222C" w:rsidRPr="0000222C">
              <w:rPr>
                <w:rFonts w:ascii="Arial" w:eastAsia="Times New Roman" w:hAnsi="Arial" w:cs="Arial"/>
                <w:b/>
                <w:bCs/>
                <w:color w:val="000000"/>
                <w:sz w:val="24"/>
                <w:szCs w:val="24"/>
                <w:lang w:val="ro-RO" w:eastAsia="ro-RO"/>
              </w:rPr>
              <w:t>Passport Nr.:</w:t>
            </w:r>
          </w:p>
        </w:tc>
        <w:tc>
          <w:tcPr>
            <w:tcW w:w="9300" w:type="dxa"/>
            <w:tcBorders>
              <w:top w:val="single" w:sz="4" w:space="0" w:color="000000"/>
              <w:left w:val="single" w:sz="4" w:space="0" w:color="000000"/>
              <w:bottom w:val="single" w:sz="4" w:space="0" w:color="000000"/>
              <w:right w:val="single" w:sz="4" w:space="0" w:color="000000"/>
            </w:tcBorders>
            <w:hideMark/>
          </w:tcPr>
          <w:p w14:paraId="69C9680E" w14:textId="77777777" w:rsidR="0000222C" w:rsidRPr="0000222C" w:rsidRDefault="0000222C" w:rsidP="0000222C">
            <w:pPr>
              <w:spacing w:after="0" w:line="240" w:lineRule="auto"/>
              <w:rPr>
                <w:rFonts w:ascii="Times New Roman" w:eastAsia="Times New Roman" w:hAnsi="Times New Roman"/>
                <w:sz w:val="24"/>
                <w:szCs w:val="24"/>
                <w:lang w:val="ro-RO" w:eastAsia="ro-RO"/>
              </w:rPr>
            </w:pPr>
          </w:p>
        </w:tc>
      </w:tr>
      <w:tr w:rsidR="0000222C" w:rsidRPr="0000222C" w14:paraId="39F96FDF" w14:textId="77777777" w:rsidTr="00B07D23">
        <w:trPr>
          <w:trHeight w:val="308"/>
        </w:trPr>
        <w:tc>
          <w:tcPr>
            <w:tcW w:w="50" w:type="dxa"/>
            <w:tcBorders>
              <w:top w:val="single" w:sz="4" w:space="0" w:color="000000"/>
              <w:left w:val="single" w:sz="4" w:space="0" w:color="000000"/>
              <w:bottom w:val="single" w:sz="4" w:space="0" w:color="000000"/>
              <w:right w:val="single" w:sz="4" w:space="0" w:color="000000"/>
            </w:tcBorders>
            <w:hideMark/>
          </w:tcPr>
          <w:p w14:paraId="0534D112" w14:textId="77777777" w:rsidR="0000222C" w:rsidRPr="0000222C" w:rsidRDefault="0000222C" w:rsidP="004A6F6C">
            <w:pPr>
              <w:spacing w:after="0" w:line="240" w:lineRule="auto"/>
              <w:ind w:right="90"/>
              <w:rPr>
                <w:rFonts w:ascii="Times New Roman" w:eastAsia="Times New Roman" w:hAnsi="Times New Roman"/>
                <w:sz w:val="24"/>
                <w:szCs w:val="24"/>
                <w:lang w:val="ro-RO" w:eastAsia="ro-RO"/>
              </w:rPr>
            </w:pPr>
            <w:r w:rsidRPr="0000222C">
              <w:rPr>
                <w:rFonts w:ascii="Arial" w:eastAsia="Times New Roman" w:hAnsi="Arial" w:cs="Arial"/>
                <w:b/>
                <w:bCs/>
                <w:color w:val="000000"/>
                <w:sz w:val="24"/>
                <w:szCs w:val="24"/>
                <w:lang w:val="ro-RO" w:eastAsia="ro-RO"/>
              </w:rPr>
              <w:t>Citizenship:</w:t>
            </w:r>
          </w:p>
        </w:tc>
        <w:tc>
          <w:tcPr>
            <w:tcW w:w="9300" w:type="dxa"/>
            <w:tcBorders>
              <w:top w:val="single" w:sz="4" w:space="0" w:color="000000"/>
              <w:left w:val="single" w:sz="4" w:space="0" w:color="000000"/>
              <w:bottom w:val="single" w:sz="4" w:space="0" w:color="000000"/>
              <w:right w:val="single" w:sz="4" w:space="0" w:color="000000"/>
            </w:tcBorders>
            <w:hideMark/>
          </w:tcPr>
          <w:p w14:paraId="564541C8" w14:textId="77777777" w:rsidR="0000222C" w:rsidRPr="0000222C" w:rsidRDefault="0000222C" w:rsidP="0000222C">
            <w:pPr>
              <w:spacing w:after="0" w:line="240" w:lineRule="auto"/>
              <w:rPr>
                <w:rFonts w:ascii="Times New Roman" w:eastAsia="Times New Roman" w:hAnsi="Times New Roman"/>
                <w:sz w:val="24"/>
                <w:szCs w:val="24"/>
                <w:lang w:val="ro-RO" w:eastAsia="ro-RO"/>
              </w:rPr>
            </w:pPr>
          </w:p>
        </w:tc>
      </w:tr>
      <w:tr w:rsidR="0000222C" w:rsidRPr="0000222C" w14:paraId="41523218" w14:textId="77777777" w:rsidTr="00B07D23">
        <w:trPr>
          <w:trHeight w:val="311"/>
        </w:trPr>
        <w:tc>
          <w:tcPr>
            <w:tcW w:w="50" w:type="dxa"/>
            <w:tcBorders>
              <w:top w:val="single" w:sz="4" w:space="0" w:color="000000"/>
              <w:left w:val="single" w:sz="4" w:space="0" w:color="000000"/>
              <w:bottom w:val="single" w:sz="4" w:space="0" w:color="000000"/>
              <w:right w:val="single" w:sz="4" w:space="0" w:color="000000"/>
            </w:tcBorders>
            <w:hideMark/>
          </w:tcPr>
          <w:p w14:paraId="31458C2A" w14:textId="77777777" w:rsidR="0000222C" w:rsidRPr="0000222C" w:rsidRDefault="0000222C" w:rsidP="004A6F6C">
            <w:pPr>
              <w:spacing w:before="1" w:after="0" w:line="240" w:lineRule="auto"/>
              <w:ind w:right="91"/>
              <w:rPr>
                <w:rFonts w:ascii="Times New Roman" w:eastAsia="Times New Roman" w:hAnsi="Times New Roman"/>
                <w:sz w:val="24"/>
                <w:szCs w:val="24"/>
                <w:lang w:val="ro-RO" w:eastAsia="ro-RO"/>
              </w:rPr>
            </w:pPr>
            <w:r w:rsidRPr="0000222C">
              <w:rPr>
                <w:rFonts w:ascii="Arial" w:eastAsia="Times New Roman" w:hAnsi="Arial" w:cs="Arial"/>
                <w:b/>
                <w:bCs/>
                <w:color w:val="000000"/>
                <w:sz w:val="24"/>
                <w:szCs w:val="24"/>
                <w:lang w:val="ro-RO" w:eastAsia="ro-RO"/>
              </w:rPr>
              <w:t>Permanent Address:</w:t>
            </w:r>
          </w:p>
        </w:tc>
        <w:tc>
          <w:tcPr>
            <w:tcW w:w="9300" w:type="dxa"/>
            <w:tcBorders>
              <w:top w:val="single" w:sz="4" w:space="0" w:color="000000"/>
              <w:left w:val="single" w:sz="4" w:space="0" w:color="000000"/>
              <w:bottom w:val="single" w:sz="4" w:space="0" w:color="000000"/>
              <w:right w:val="single" w:sz="4" w:space="0" w:color="000000"/>
            </w:tcBorders>
            <w:hideMark/>
          </w:tcPr>
          <w:p w14:paraId="541EEC0B" w14:textId="77777777" w:rsidR="0000222C" w:rsidRPr="0000222C" w:rsidRDefault="0000222C" w:rsidP="0000222C">
            <w:pPr>
              <w:spacing w:after="0" w:line="240" w:lineRule="auto"/>
              <w:rPr>
                <w:rFonts w:ascii="Times New Roman" w:eastAsia="Times New Roman" w:hAnsi="Times New Roman"/>
                <w:sz w:val="24"/>
                <w:szCs w:val="24"/>
                <w:lang w:val="ro-RO" w:eastAsia="ro-RO"/>
              </w:rPr>
            </w:pPr>
          </w:p>
        </w:tc>
      </w:tr>
      <w:tr w:rsidR="0000222C" w:rsidRPr="0000222C" w14:paraId="0828DC6D" w14:textId="77777777" w:rsidTr="00B07D23">
        <w:trPr>
          <w:trHeight w:val="316"/>
        </w:trPr>
        <w:tc>
          <w:tcPr>
            <w:tcW w:w="50" w:type="dxa"/>
            <w:tcBorders>
              <w:top w:val="single" w:sz="4" w:space="0" w:color="000000"/>
              <w:left w:val="single" w:sz="4" w:space="0" w:color="000000"/>
              <w:bottom w:val="single" w:sz="4" w:space="0" w:color="000000"/>
              <w:right w:val="single" w:sz="4" w:space="0" w:color="000000"/>
            </w:tcBorders>
            <w:hideMark/>
          </w:tcPr>
          <w:p w14:paraId="0958A33B" w14:textId="77777777" w:rsidR="0000222C" w:rsidRPr="0000222C" w:rsidRDefault="0000222C" w:rsidP="004A6F6C">
            <w:pPr>
              <w:spacing w:before="3" w:after="0" w:line="240" w:lineRule="auto"/>
              <w:ind w:right="88"/>
              <w:rPr>
                <w:rFonts w:ascii="Times New Roman" w:eastAsia="Times New Roman" w:hAnsi="Times New Roman"/>
                <w:sz w:val="24"/>
                <w:szCs w:val="24"/>
                <w:lang w:val="ro-RO" w:eastAsia="ro-RO"/>
              </w:rPr>
            </w:pPr>
            <w:r w:rsidRPr="0000222C">
              <w:rPr>
                <w:rFonts w:ascii="Arial" w:eastAsia="Times New Roman" w:hAnsi="Arial" w:cs="Arial"/>
                <w:b/>
                <w:bCs/>
                <w:color w:val="000000"/>
                <w:sz w:val="24"/>
                <w:szCs w:val="24"/>
                <w:lang w:val="ro-RO" w:eastAsia="ro-RO"/>
              </w:rPr>
              <w:t>Email address:</w:t>
            </w:r>
          </w:p>
        </w:tc>
        <w:tc>
          <w:tcPr>
            <w:tcW w:w="9300" w:type="dxa"/>
            <w:tcBorders>
              <w:top w:val="single" w:sz="4" w:space="0" w:color="000000"/>
              <w:left w:val="single" w:sz="4" w:space="0" w:color="000000"/>
              <w:bottom w:val="single" w:sz="4" w:space="0" w:color="000000"/>
              <w:right w:val="single" w:sz="4" w:space="0" w:color="000000"/>
            </w:tcBorders>
            <w:hideMark/>
          </w:tcPr>
          <w:p w14:paraId="287AC01D" w14:textId="77777777" w:rsidR="0000222C" w:rsidRPr="0000222C" w:rsidRDefault="0000222C" w:rsidP="0000222C">
            <w:pPr>
              <w:spacing w:after="0" w:line="240" w:lineRule="auto"/>
              <w:rPr>
                <w:rFonts w:ascii="Times New Roman" w:eastAsia="Times New Roman" w:hAnsi="Times New Roman"/>
                <w:sz w:val="24"/>
                <w:szCs w:val="24"/>
                <w:lang w:val="ro-RO" w:eastAsia="ro-RO"/>
              </w:rPr>
            </w:pPr>
          </w:p>
        </w:tc>
      </w:tr>
      <w:tr w:rsidR="0000222C" w:rsidRPr="0000222C" w14:paraId="7B1D2C10" w14:textId="77777777" w:rsidTr="00B07D23">
        <w:trPr>
          <w:trHeight w:val="311"/>
        </w:trPr>
        <w:tc>
          <w:tcPr>
            <w:tcW w:w="50" w:type="dxa"/>
            <w:tcBorders>
              <w:top w:val="single" w:sz="4" w:space="0" w:color="000000"/>
              <w:left w:val="single" w:sz="4" w:space="0" w:color="000000"/>
              <w:bottom w:val="single" w:sz="4" w:space="0" w:color="000000"/>
              <w:right w:val="single" w:sz="4" w:space="0" w:color="000000"/>
            </w:tcBorders>
            <w:hideMark/>
          </w:tcPr>
          <w:p w14:paraId="229CE471" w14:textId="77777777" w:rsidR="0000222C" w:rsidRPr="0000222C" w:rsidRDefault="0000222C" w:rsidP="004A6F6C">
            <w:pPr>
              <w:spacing w:before="1" w:after="0" w:line="240" w:lineRule="auto"/>
              <w:ind w:right="89"/>
              <w:rPr>
                <w:rFonts w:ascii="Times New Roman" w:eastAsia="Times New Roman" w:hAnsi="Times New Roman"/>
                <w:sz w:val="24"/>
                <w:szCs w:val="24"/>
                <w:lang w:val="ro-RO" w:eastAsia="ro-RO"/>
              </w:rPr>
            </w:pPr>
            <w:r w:rsidRPr="0000222C">
              <w:rPr>
                <w:rFonts w:ascii="Arial" w:eastAsia="Times New Roman" w:hAnsi="Arial" w:cs="Arial"/>
                <w:b/>
                <w:bCs/>
                <w:color w:val="000000"/>
                <w:sz w:val="24"/>
                <w:szCs w:val="24"/>
                <w:lang w:val="ro-RO" w:eastAsia="ro-RO"/>
              </w:rPr>
              <w:t>Phone number:</w:t>
            </w:r>
          </w:p>
        </w:tc>
        <w:tc>
          <w:tcPr>
            <w:tcW w:w="9300" w:type="dxa"/>
            <w:tcBorders>
              <w:top w:val="single" w:sz="4" w:space="0" w:color="000000"/>
              <w:left w:val="single" w:sz="4" w:space="0" w:color="000000"/>
              <w:bottom w:val="single" w:sz="4" w:space="0" w:color="000000"/>
              <w:right w:val="single" w:sz="4" w:space="0" w:color="000000"/>
            </w:tcBorders>
            <w:hideMark/>
          </w:tcPr>
          <w:p w14:paraId="77F48848" w14:textId="77777777" w:rsidR="0000222C" w:rsidRPr="0000222C" w:rsidRDefault="0000222C" w:rsidP="0000222C">
            <w:pPr>
              <w:spacing w:after="0" w:line="240" w:lineRule="auto"/>
              <w:rPr>
                <w:rFonts w:ascii="Times New Roman" w:eastAsia="Times New Roman" w:hAnsi="Times New Roman"/>
                <w:sz w:val="24"/>
                <w:szCs w:val="24"/>
                <w:lang w:val="ro-RO" w:eastAsia="ro-RO"/>
              </w:rPr>
            </w:pPr>
          </w:p>
        </w:tc>
      </w:tr>
      <w:tr w:rsidR="0000222C" w:rsidRPr="0000222C" w14:paraId="382A1020" w14:textId="77777777" w:rsidTr="00B07D23">
        <w:trPr>
          <w:trHeight w:val="311"/>
        </w:trPr>
        <w:tc>
          <w:tcPr>
            <w:tcW w:w="50" w:type="dxa"/>
            <w:tcBorders>
              <w:top w:val="single" w:sz="4" w:space="0" w:color="000000"/>
              <w:left w:val="single" w:sz="4" w:space="0" w:color="000000"/>
              <w:bottom w:val="single" w:sz="4" w:space="0" w:color="000000"/>
              <w:right w:val="single" w:sz="4" w:space="0" w:color="000000"/>
            </w:tcBorders>
            <w:shd w:val="clear" w:color="auto" w:fill="BFBFBF"/>
            <w:hideMark/>
          </w:tcPr>
          <w:p w14:paraId="29305009" w14:textId="77777777" w:rsidR="0000222C" w:rsidRPr="0000222C" w:rsidRDefault="0000222C" w:rsidP="004A6F6C">
            <w:pPr>
              <w:spacing w:before="1" w:after="0" w:line="240" w:lineRule="auto"/>
              <w:rPr>
                <w:rFonts w:ascii="Times New Roman" w:eastAsia="Times New Roman" w:hAnsi="Times New Roman"/>
                <w:sz w:val="24"/>
                <w:szCs w:val="24"/>
                <w:lang w:val="ro-RO" w:eastAsia="ro-RO"/>
              </w:rPr>
            </w:pPr>
            <w:r w:rsidRPr="0000222C">
              <w:rPr>
                <w:rFonts w:ascii="Arial" w:eastAsia="Times New Roman" w:hAnsi="Arial" w:cs="Arial"/>
                <w:b/>
                <w:bCs/>
                <w:color w:val="000000"/>
                <w:sz w:val="24"/>
                <w:szCs w:val="24"/>
                <w:lang w:val="ro-RO" w:eastAsia="ro-RO"/>
              </w:rPr>
              <w:t>Current enrolment</w:t>
            </w:r>
          </w:p>
        </w:tc>
        <w:tc>
          <w:tcPr>
            <w:tcW w:w="9300" w:type="dxa"/>
            <w:tcBorders>
              <w:top w:val="single" w:sz="4" w:space="0" w:color="000000"/>
              <w:left w:val="single" w:sz="4" w:space="0" w:color="000000"/>
              <w:bottom w:val="single" w:sz="4" w:space="0" w:color="000000"/>
              <w:right w:val="single" w:sz="4" w:space="0" w:color="000000"/>
            </w:tcBorders>
            <w:shd w:val="clear" w:color="auto" w:fill="BFBFBF"/>
            <w:hideMark/>
          </w:tcPr>
          <w:p w14:paraId="3D7B243D" w14:textId="77777777" w:rsidR="0000222C" w:rsidRPr="0000222C" w:rsidRDefault="0000222C" w:rsidP="0000222C">
            <w:pPr>
              <w:spacing w:after="0" w:line="240" w:lineRule="auto"/>
              <w:rPr>
                <w:rFonts w:ascii="Times New Roman" w:eastAsia="Times New Roman" w:hAnsi="Times New Roman"/>
                <w:sz w:val="24"/>
                <w:szCs w:val="24"/>
                <w:lang w:val="ro-RO" w:eastAsia="ro-RO"/>
              </w:rPr>
            </w:pPr>
          </w:p>
        </w:tc>
      </w:tr>
      <w:tr w:rsidR="0000222C" w:rsidRPr="0000222C" w14:paraId="6B8A1657" w14:textId="77777777" w:rsidTr="00B07D23">
        <w:trPr>
          <w:trHeight w:val="1209"/>
        </w:trPr>
        <w:tc>
          <w:tcPr>
            <w:tcW w:w="50" w:type="dxa"/>
            <w:tcBorders>
              <w:top w:val="single" w:sz="4" w:space="0" w:color="000000"/>
              <w:left w:val="single" w:sz="4" w:space="0" w:color="000000"/>
              <w:bottom w:val="single" w:sz="4" w:space="0" w:color="000000"/>
              <w:right w:val="single" w:sz="4" w:space="0" w:color="000000"/>
            </w:tcBorders>
            <w:hideMark/>
          </w:tcPr>
          <w:p w14:paraId="40B97EE8" w14:textId="77777777" w:rsidR="0000222C" w:rsidRPr="0000222C" w:rsidRDefault="0000222C" w:rsidP="004A6F6C">
            <w:pPr>
              <w:spacing w:before="1" w:after="0" w:line="240" w:lineRule="auto"/>
              <w:rPr>
                <w:rFonts w:ascii="Times New Roman" w:eastAsia="Times New Roman" w:hAnsi="Times New Roman"/>
                <w:sz w:val="24"/>
                <w:szCs w:val="24"/>
                <w:lang w:val="ro-RO" w:eastAsia="ro-RO"/>
              </w:rPr>
            </w:pPr>
            <w:r w:rsidRPr="0000222C">
              <w:rPr>
                <w:rFonts w:ascii="Arial" w:eastAsia="Times New Roman" w:hAnsi="Arial" w:cs="Arial"/>
                <w:color w:val="000000"/>
                <w:sz w:val="24"/>
                <w:szCs w:val="24"/>
                <w:lang w:val="ro-RO" w:eastAsia="ro-RO"/>
              </w:rPr>
              <w:t>Country</w:t>
            </w:r>
          </w:p>
          <w:p w14:paraId="2746579C" w14:textId="77777777" w:rsidR="0000222C" w:rsidRPr="0000222C" w:rsidRDefault="0000222C" w:rsidP="0000222C">
            <w:pPr>
              <w:spacing w:after="0" w:line="240" w:lineRule="auto"/>
              <w:rPr>
                <w:rFonts w:ascii="Times New Roman" w:eastAsia="Times New Roman" w:hAnsi="Times New Roman"/>
                <w:sz w:val="24"/>
                <w:szCs w:val="24"/>
                <w:lang w:val="ro-RO" w:eastAsia="ro-RO"/>
              </w:rPr>
            </w:pPr>
          </w:p>
          <w:p w14:paraId="509BC088" w14:textId="77777777" w:rsidR="0000222C" w:rsidRPr="0000222C" w:rsidRDefault="0000222C" w:rsidP="004A6F6C">
            <w:pPr>
              <w:spacing w:after="0" w:line="240" w:lineRule="auto"/>
              <w:rPr>
                <w:rFonts w:ascii="Times New Roman" w:eastAsia="Times New Roman" w:hAnsi="Times New Roman"/>
                <w:sz w:val="24"/>
                <w:szCs w:val="24"/>
                <w:lang w:val="ro-RO" w:eastAsia="ro-RO"/>
              </w:rPr>
            </w:pPr>
            <w:r w:rsidRPr="0000222C">
              <w:rPr>
                <w:rFonts w:ascii="Arial" w:eastAsia="Times New Roman" w:hAnsi="Arial" w:cs="Arial"/>
                <w:color w:val="000000"/>
                <w:sz w:val="24"/>
                <w:szCs w:val="24"/>
                <w:lang w:val="ro-RO" w:eastAsia="ro-RO"/>
              </w:rPr>
              <w:t>Name of the institution (if applicable):</w:t>
            </w:r>
          </w:p>
        </w:tc>
        <w:tc>
          <w:tcPr>
            <w:tcW w:w="9300" w:type="dxa"/>
            <w:tcBorders>
              <w:top w:val="single" w:sz="4" w:space="0" w:color="000000"/>
              <w:left w:val="single" w:sz="4" w:space="0" w:color="000000"/>
              <w:bottom w:val="single" w:sz="4" w:space="0" w:color="000000"/>
              <w:right w:val="single" w:sz="4" w:space="0" w:color="000000"/>
            </w:tcBorders>
            <w:hideMark/>
          </w:tcPr>
          <w:p w14:paraId="0235F87A" w14:textId="77777777" w:rsidR="0000222C" w:rsidRPr="0000222C" w:rsidRDefault="0000222C" w:rsidP="0000222C">
            <w:pPr>
              <w:spacing w:after="0" w:line="240" w:lineRule="auto"/>
              <w:rPr>
                <w:rFonts w:ascii="Times New Roman" w:eastAsia="Times New Roman" w:hAnsi="Times New Roman"/>
                <w:sz w:val="24"/>
                <w:szCs w:val="24"/>
                <w:lang w:val="ro-RO" w:eastAsia="ro-RO"/>
              </w:rPr>
            </w:pPr>
          </w:p>
        </w:tc>
      </w:tr>
      <w:tr w:rsidR="0000222C" w:rsidRPr="0000222C" w14:paraId="2412FDA6" w14:textId="77777777" w:rsidTr="00B07D23">
        <w:trPr>
          <w:trHeight w:val="313"/>
        </w:trPr>
        <w:tc>
          <w:tcPr>
            <w:tcW w:w="50" w:type="dxa"/>
            <w:tcBorders>
              <w:top w:val="single" w:sz="4" w:space="0" w:color="000000"/>
              <w:left w:val="single" w:sz="4" w:space="0" w:color="000000"/>
              <w:bottom w:val="single" w:sz="4" w:space="0" w:color="000000"/>
              <w:right w:val="single" w:sz="4" w:space="0" w:color="000000"/>
            </w:tcBorders>
            <w:hideMark/>
          </w:tcPr>
          <w:p w14:paraId="2B880663" w14:textId="77777777" w:rsidR="0000222C" w:rsidRPr="0000222C" w:rsidRDefault="0000222C" w:rsidP="004A6F6C">
            <w:pPr>
              <w:spacing w:before="1" w:after="0" w:line="240" w:lineRule="auto"/>
              <w:rPr>
                <w:rFonts w:ascii="Times New Roman" w:eastAsia="Times New Roman" w:hAnsi="Times New Roman"/>
                <w:sz w:val="24"/>
                <w:szCs w:val="24"/>
                <w:lang w:val="ro-RO" w:eastAsia="ro-RO"/>
              </w:rPr>
            </w:pPr>
            <w:r w:rsidRPr="0000222C">
              <w:rPr>
                <w:rFonts w:ascii="Arial" w:eastAsia="Times New Roman" w:hAnsi="Arial" w:cs="Arial"/>
                <w:color w:val="000000"/>
                <w:sz w:val="24"/>
                <w:szCs w:val="24"/>
                <w:lang w:val="ro-RO" w:eastAsia="ro-RO"/>
              </w:rPr>
              <w:t>Level of study (BA, MA, PhD):</w:t>
            </w:r>
          </w:p>
        </w:tc>
        <w:tc>
          <w:tcPr>
            <w:tcW w:w="9300" w:type="dxa"/>
            <w:tcBorders>
              <w:top w:val="single" w:sz="4" w:space="0" w:color="000000"/>
              <w:left w:val="single" w:sz="4" w:space="0" w:color="000000"/>
              <w:bottom w:val="single" w:sz="4" w:space="0" w:color="000000"/>
              <w:right w:val="single" w:sz="4" w:space="0" w:color="000000"/>
            </w:tcBorders>
            <w:hideMark/>
          </w:tcPr>
          <w:p w14:paraId="1C69DB69" w14:textId="77777777" w:rsidR="0000222C" w:rsidRPr="0000222C" w:rsidRDefault="0000222C" w:rsidP="0000222C">
            <w:pPr>
              <w:spacing w:after="0" w:line="240" w:lineRule="auto"/>
              <w:rPr>
                <w:rFonts w:ascii="Times New Roman" w:eastAsia="Times New Roman" w:hAnsi="Times New Roman"/>
                <w:sz w:val="24"/>
                <w:szCs w:val="24"/>
                <w:lang w:val="ro-RO" w:eastAsia="ro-RO"/>
              </w:rPr>
            </w:pPr>
          </w:p>
        </w:tc>
      </w:tr>
      <w:tr w:rsidR="0000222C" w:rsidRPr="0000222C" w14:paraId="07A55A13" w14:textId="77777777" w:rsidTr="00B07D23">
        <w:trPr>
          <w:trHeight w:val="314"/>
        </w:trPr>
        <w:tc>
          <w:tcPr>
            <w:tcW w:w="50" w:type="dxa"/>
            <w:tcBorders>
              <w:top w:val="single" w:sz="4" w:space="0" w:color="000000"/>
              <w:left w:val="single" w:sz="4" w:space="0" w:color="000000"/>
              <w:bottom w:val="single" w:sz="4" w:space="0" w:color="000000"/>
              <w:right w:val="single" w:sz="4" w:space="0" w:color="000000"/>
            </w:tcBorders>
            <w:shd w:val="clear" w:color="auto" w:fill="BFBFBF"/>
            <w:hideMark/>
          </w:tcPr>
          <w:p w14:paraId="07998D1E" w14:textId="77777777" w:rsidR="0000222C" w:rsidRPr="0000222C" w:rsidRDefault="0000222C" w:rsidP="004A6F6C">
            <w:pPr>
              <w:spacing w:before="1" w:after="0" w:line="240" w:lineRule="auto"/>
              <w:rPr>
                <w:rFonts w:ascii="Times New Roman" w:eastAsia="Times New Roman" w:hAnsi="Times New Roman"/>
                <w:sz w:val="24"/>
                <w:szCs w:val="24"/>
                <w:lang w:val="ro-RO" w:eastAsia="ro-RO"/>
              </w:rPr>
            </w:pPr>
            <w:r w:rsidRPr="0000222C">
              <w:rPr>
                <w:rFonts w:ascii="Arial" w:eastAsia="Times New Roman" w:hAnsi="Arial" w:cs="Arial"/>
                <w:b/>
                <w:bCs/>
                <w:color w:val="000000"/>
                <w:sz w:val="24"/>
                <w:szCs w:val="24"/>
                <w:lang w:val="ro-RO" w:eastAsia="ro-RO"/>
              </w:rPr>
              <w:t>Educational background</w:t>
            </w:r>
          </w:p>
        </w:tc>
        <w:tc>
          <w:tcPr>
            <w:tcW w:w="9300" w:type="dxa"/>
            <w:tcBorders>
              <w:top w:val="single" w:sz="4" w:space="0" w:color="000000"/>
              <w:left w:val="single" w:sz="4" w:space="0" w:color="000000"/>
              <w:bottom w:val="single" w:sz="4" w:space="0" w:color="000000"/>
              <w:right w:val="single" w:sz="4" w:space="0" w:color="000000"/>
            </w:tcBorders>
            <w:shd w:val="clear" w:color="auto" w:fill="BFBFBF"/>
            <w:hideMark/>
          </w:tcPr>
          <w:p w14:paraId="28C77A23" w14:textId="77777777" w:rsidR="0000222C" w:rsidRPr="0000222C" w:rsidRDefault="0000222C" w:rsidP="0000222C">
            <w:pPr>
              <w:spacing w:after="0" w:line="240" w:lineRule="auto"/>
              <w:rPr>
                <w:rFonts w:ascii="Times New Roman" w:eastAsia="Times New Roman" w:hAnsi="Times New Roman"/>
                <w:sz w:val="24"/>
                <w:szCs w:val="24"/>
                <w:lang w:val="ro-RO" w:eastAsia="ro-RO"/>
              </w:rPr>
            </w:pPr>
          </w:p>
        </w:tc>
      </w:tr>
      <w:tr w:rsidR="0000222C" w:rsidRPr="0000222C" w14:paraId="5D1C53D7" w14:textId="77777777" w:rsidTr="00B07D23">
        <w:trPr>
          <w:trHeight w:val="311"/>
        </w:trPr>
        <w:tc>
          <w:tcPr>
            <w:tcW w:w="50" w:type="dxa"/>
            <w:tcBorders>
              <w:top w:val="single" w:sz="4" w:space="0" w:color="000000"/>
              <w:left w:val="single" w:sz="4" w:space="0" w:color="000000"/>
              <w:bottom w:val="single" w:sz="4" w:space="0" w:color="000000"/>
              <w:right w:val="single" w:sz="4" w:space="0" w:color="000000"/>
            </w:tcBorders>
            <w:hideMark/>
          </w:tcPr>
          <w:p w14:paraId="6D7D37B5" w14:textId="77777777" w:rsidR="0000222C" w:rsidRPr="0000222C" w:rsidRDefault="0000222C" w:rsidP="0000222C">
            <w:pPr>
              <w:numPr>
                <w:ilvl w:val="0"/>
                <w:numId w:val="9"/>
              </w:numPr>
              <w:spacing w:before="1" w:after="0" w:line="240" w:lineRule="auto"/>
              <w:ind w:left="797"/>
              <w:textAlignment w:val="baseline"/>
              <w:rPr>
                <w:rFonts w:ascii="Arial" w:eastAsia="Times New Roman" w:hAnsi="Arial" w:cs="Arial"/>
                <w:color w:val="000000"/>
                <w:sz w:val="24"/>
                <w:szCs w:val="24"/>
                <w:lang w:val="ro-RO" w:eastAsia="ro-RO"/>
              </w:rPr>
            </w:pPr>
            <w:r w:rsidRPr="0000222C">
              <w:rPr>
                <w:rFonts w:ascii="Arial" w:eastAsia="Times New Roman" w:hAnsi="Arial" w:cs="Arial"/>
                <w:b/>
                <w:bCs/>
                <w:color w:val="000000"/>
                <w:sz w:val="24"/>
                <w:szCs w:val="24"/>
                <w:lang w:val="ro-RO" w:eastAsia="ro-RO"/>
              </w:rPr>
              <w:t xml:space="preserve">BA </w:t>
            </w:r>
            <w:r w:rsidRPr="0000222C">
              <w:rPr>
                <w:rFonts w:ascii="Arial" w:eastAsia="Times New Roman" w:hAnsi="Arial" w:cs="Arial"/>
                <w:color w:val="000000"/>
                <w:sz w:val="24"/>
                <w:szCs w:val="24"/>
                <w:lang w:val="ro-RO" w:eastAsia="ro-RO"/>
              </w:rPr>
              <w:t>(Name of institution):</w:t>
            </w:r>
          </w:p>
        </w:tc>
        <w:tc>
          <w:tcPr>
            <w:tcW w:w="9300" w:type="dxa"/>
            <w:tcBorders>
              <w:top w:val="single" w:sz="4" w:space="0" w:color="000000"/>
              <w:left w:val="single" w:sz="4" w:space="0" w:color="000000"/>
              <w:bottom w:val="single" w:sz="4" w:space="0" w:color="000000"/>
              <w:right w:val="single" w:sz="4" w:space="0" w:color="000000"/>
            </w:tcBorders>
            <w:hideMark/>
          </w:tcPr>
          <w:p w14:paraId="77CF0C6B" w14:textId="77777777" w:rsidR="0000222C" w:rsidRPr="0000222C" w:rsidRDefault="0000222C" w:rsidP="0000222C">
            <w:pPr>
              <w:spacing w:after="0" w:line="240" w:lineRule="auto"/>
              <w:rPr>
                <w:rFonts w:ascii="Times New Roman" w:eastAsia="Times New Roman" w:hAnsi="Times New Roman"/>
                <w:sz w:val="24"/>
                <w:szCs w:val="24"/>
                <w:lang w:val="ro-RO" w:eastAsia="ro-RO"/>
              </w:rPr>
            </w:pPr>
          </w:p>
        </w:tc>
      </w:tr>
      <w:tr w:rsidR="0000222C" w:rsidRPr="0000222C" w14:paraId="0111683B" w14:textId="77777777" w:rsidTr="00B07D23">
        <w:trPr>
          <w:trHeight w:val="314"/>
        </w:trPr>
        <w:tc>
          <w:tcPr>
            <w:tcW w:w="50" w:type="dxa"/>
            <w:tcBorders>
              <w:top w:val="single" w:sz="4" w:space="0" w:color="000000"/>
              <w:left w:val="single" w:sz="4" w:space="0" w:color="000000"/>
              <w:bottom w:val="single" w:sz="4" w:space="0" w:color="000000"/>
              <w:right w:val="single" w:sz="4" w:space="0" w:color="000000"/>
            </w:tcBorders>
            <w:hideMark/>
          </w:tcPr>
          <w:p w14:paraId="22C93965" w14:textId="77777777" w:rsidR="0000222C" w:rsidRPr="0000222C" w:rsidRDefault="0000222C" w:rsidP="0000222C">
            <w:pPr>
              <w:numPr>
                <w:ilvl w:val="0"/>
                <w:numId w:val="10"/>
              </w:numPr>
              <w:spacing w:before="1" w:after="0" w:line="240" w:lineRule="auto"/>
              <w:ind w:left="797"/>
              <w:textAlignment w:val="baseline"/>
              <w:rPr>
                <w:rFonts w:ascii="Arial" w:eastAsia="Times New Roman" w:hAnsi="Arial" w:cs="Arial"/>
                <w:color w:val="000000"/>
                <w:sz w:val="24"/>
                <w:szCs w:val="24"/>
                <w:lang w:val="ro-RO" w:eastAsia="ro-RO"/>
              </w:rPr>
            </w:pPr>
            <w:r w:rsidRPr="0000222C">
              <w:rPr>
                <w:rFonts w:ascii="Arial" w:eastAsia="Times New Roman" w:hAnsi="Arial" w:cs="Arial"/>
                <w:b/>
                <w:bCs/>
                <w:color w:val="000000"/>
                <w:sz w:val="24"/>
                <w:szCs w:val="24"/>
                <w:lang w:val="ro-RO" w:eastAsia="ro-RO"/>
              </w:rPr>
              <w:t xml:space="preserve">MA </w:t>
            </w:r>
            <w:r w:rsidRPr="0000222C">
              <w:rPr>
                <w:rFonts w:ascii="Arial" w:eastAsia="Times New Roman" w:hAnsi="Arial" w:cs="Arial"/>
                <w:color w:val="000000"/>
                <w:sz w:val="24"/>
                <w:szCs w:val="24"/>
                <w:lang w:val="ro-RO" w:eastAsia="ro-RO"/>
              </w:rPr>
              <w:t>(Name of institution):</w:t>
            </w:r>
          </w:p>
        </w:tc>
        <w:tc>
          <w:tcPr>
            <w:tcW w:w="9300" w:type="dxa"/>
            <w:tcBorders>
              <w:top w:val="single" w:sz="4" w:space="0" w:color="000000"/>
              <w:left w:val="single" w:sz="4" w:space="0" w:color="000000"/>
              <w:bottom w:val="single" w:sz="4" w:space="0" w:color="000000"/>
              <w:right w:val="single" w:sz="4" w:space="0" w:color="000000"/>
            </w:tcBorders>
            <w:hideMark/>
          </w:tcPr>
          <w:p w14:paraId="1CABACD0" w14:textId="77777777" w:rsidR="0000222C" w:rsidRPr="0000222C" w:rsidRDefault="0000222C" w:rsidP="0000222C">
            <w:pPr>
              <w:spacing w:after="0" w:line="240" w:lineRule="auto"/>
              <w:rPr>
                <w:rFonts w:ascii="Times New Roman" w:eastAsia="Times New Roman" w:hAnsi="Times New Roman"/>
                <w:sz w:val="24"/>
                <w:szCs w:val="24"/>
                <w:lang w:val="ro-RO" w:eastAsia="ro-RO"/>
              </w:rPr>
            </w:pPr>
          </w:p>
        </w:tc>
      </w:tr>
      <w:tr w:rsidR="0000222C" w:rsidRPr="0000222C" w14:paraId="305901FC" w14:textId="77777777" w:rsidTr="00B07D23">
        <w:trPr>
          <w:trHeight w:val="314"/>
        </w:trPr>
        <w:tc>
          <w:tcPr>
            <w:tcW w:w="50" w:type="dxa"/>
            <w:tcBorders>
              <w:top w:val="single" w:sz="4" w:space="0" w:color="000000"/>
              <w:left w:val="single" w:sz="4" w:space="0" w:color="000000"/>
              <w:bottom w:val="single" w:sz="4" w:space="0" w:color="000000"/>
              <w:right w:val="single" w:sz="4" w:space="0" w:color="000000"/>
            </w:tcBorders>
            <w:hideMark/>
          </w:tcPr>
          <w:p w14:paraId="13D8498C" w14:textId="77777777" w:rsidR="0000222C" w:rsidRPr="0000222C" w:rsidRDefault="0000222C" w:rsidP="0000222C">
            <w:pPr>
              <w:numPr>
                <w:ilvl w:val="0"/>
                <w:numId w:val="11"/>
              </w:numPr>
              <w:spacing w:before="1" w:after="0" w:line="240" w:lineRule="auto"/>
              <w:ind w:left="797"/>
              <w:textAlignment w:val="baseline"/>
              <w:rPr>
                <w:rFonts w:ascii="Arial" w:eastAsia="Times New Roman" w:hAnsi="Arial" w:cs="Arial"/>
                <w:color w:val="000000"/>
                <w:sz w:val="24"/>
                <w:szCs w:val="24"/>
                <w:lang w:val="ro-RO" w:eastAsia="ro-RO"/>
              </w:rPr>
            </w:pPr>
            <w:r w:rsidRPr="0000222C">
              <w:rPr>
                <w:rFonts w:ascii="Arial" w:eastAsia="Times New Roman" w:hAnsi="Arial" w:cs="Arial"/>
                <w:b/>
                <w:bCs/>
                <w:color w:val="000000"/>
                <w:sz w:val="24"/>
                <w:szCs w:val="24"/>
                <w:lang w:val="ro-RO" w:eastAsia="ro-RO"/>
              </w:rPr>
              <w:t xml:space="preserve">PhD </w:t>
            </w:r>
            <w:r w:rsidRPr="0000222C">
              <w:rPr>
                <w:rFonts w:ascii="Arial" w:eastAsia="Times New Roman" w:hAnsi="Arial" w:cs="Arial"/>
                <w:color w:val="000000"/>
                <w:sz w:val="24"/>
                <w:szCs w:val="24"/>
                <w:lang w:val="ro-RO" w:eastAsia="ro-RO"/>
              </w:rPr>
              <w:t>(Name of institution):</w:t>
            </w:r>
          </w:p>
        </w:tc>
        <w:tc>
          <w:tcPr>
            <w:tcW w:w="9300" w:type="dxa"/>
            <w:tcBorders>
              <w:top w:val="single" w:sz="4" w:space="0" w:color="000000"/>
              <w:left w:val="single" w:sz="4" w:space="0" w:color="000000"/>
              <w:bottom w:val="single" w:sz="4" w:space="0" w:color="000000"/>
              <w:right w:val="single" w:sz="4" w:space="0" w:color="000000"/>
            </w:tcBorders>
            <w:hideMark/>
          </w:tcPr>
          <w:p w14:paraId="6B8A367B" w14:textId="77777777" w:rsidR="0000222C" w:rsidRPr="0000222C" w:rsidRDefault="0000222C" w:rsidP="0000222C">
            <w:pPr>
              <w:spacing w:after="0" w:line="240" w:lineRule="auto"/>
              <w:rPr>
                <w:rFonts w:ascii="Times New Roman" w:eastAsia="Times New Roman" w:hAnsi="Times New Roman"/>
                <w:sz w:val="24"/>
                <w:szCs w:val="24"/>
                <w:lang w:val="ro-RO" w:eastAsia="ro-RO"/>
              </w:rPr>
            </w:pPr>
          </w:p>
        </w:tc>
      </w:tr>
      <w:tr w:rsidR="0000222C" w:rsidRPr="0000222C" w14:paraId="3458737A" w14:textId="77777777" w:rsidTr="00B07D23">
        <w:trPr>
          <w:trHeight w:val="625"/>
        </w:trPr>
        <w:tc>
          <w:tcPr>
            <w:tcW w:w="50" w:type="dxa"/>
            <w:tcBorders>
              <w:top w:val="single" w:sz="4" w:space="0" w:color="000000"/>
              <w:left w:val="single" w:sz="4" w:space="0" w:color="000000"/>
              <w:bottom w:val="single" w:sz="4" w:space="0" w:color="000000"/>
              <w:right w:val="single" w:sz="4" w:space="0" w:color="000000"/>
            </w:tcBorders>
            <w:shd w:val="clear" w:color="auto" w:fill="BFBFBF"/>
            <w:hideMark/>
          </w:tcPr>
          <w:p w14:paraId="61ADF4FD" w14:textId="77777777" w:rsidR="0000222C" w:rsidRPr="0000222C" w:rsidRDefault="0000222C" w:rsidP="004A6F6C">
            <w:pPr>
              <w:spacing w:before="4" w:after="0" w:line="240" w:lineRule="auto"/>
              <w:rPr>
                <w:rFonts w:ascii="Times New Roman" w:eastAsia="Times New Roman" w:hAnsi="Times New Roman"/>
                <w:sz w:val="24"/>
                <w:szCs w:val="24"/>
                <w:lang w:val="ro-RO" w:eastAsia="ro-RO"/>
              </w:rPr>
            </w:pPr>
            <w:r w:rsidRPr="0000222C">
              <w:rPr>
                <w:rFonts w:ascii="Arial" w:eastAsia="Times New Roman" w:hAnsi="Arial" w:cs="Arial"/>
                <w:b/>
                <w:bCs/>
                <w:color w:val="000000"/>
                <w:sz w:val="24"/>
                <w:szCs w:val="24"/>
                <w:lang w:val="ro-RO" w:eastAsia="ro-RO"/>
              </w:rPr>
              <w:t>Enrolment at Babeș-Bolyai Unversity Cluj-Napoca</w:t>
            </w:r>
          </w:p>
        </w:tc>
        <w:tc>
          <w:tcPr>
            <w:tcW w:w="9300" w:type="dxa"/>
            <w:tcBorders>
              <w:top w:val="single" w:sz="4" w:space="0" w:color="000000"/>
              <w:left w:val="single" w:sz="4" w:space="0" w:color="000000"/>
              <w:bottom w:val="single" w:sz="4" w:space="0" w:color="000000"/>
              <w:right w:val="single" w:sz="4" w:space="0" w:color="000000"/>
            </w:tcBorders>
            <w:shd w:val="clear" w:color="auto" w:fill="BFBFBF"/>
            <w:hideMark/>
          </w:tcPr>
          <w:p w14:paraId="699C82F2" w14:textId="77777777" w:rsidR="0000222C" w:rsidRPr="0000222C" w:rsidRDefault="0000222C" w:rsidP="0000222C">
            <w:pPr>
              <w:spacing w:after="0" w:line="240" w:lineRule="auto"/>
              <w:rPr>
                <w:rFonts w:ascii="Times New Roman" w:eastAsia="Times New Roman" w:hAnsi="Times New Roman"/>
                <w:sz w:val="24"/>
                <w:szCs w:val="24"/>
                <w:lang w:val="ro-RO" w:eastAsia="ro-RO"/>
              </w:rPr>
            </w:pPr>
          </w:p>
        </w:tc>
      </w:tr>
      <w:tr w:rsidR="0000222C" w:rsidRPr="0000222C" w14:paraId="04D4A566" w14:textId="77777777" w:rsidTr="00B07D23">
        <w:trPr>
          <w:trHeight w:val="621"/>
        </w:trPr>
        <w:tc>
          <w:tcPr>
            <w:tcW w:w="50" w:type="dxa"/>
            <w:tcBorders>
              <w:top w:val="single" w:sz="4" w:space="0" w:color="000000"/>
              <w:left w:val="single" w:sz="4" w:space="0" w:color="000000"/>
              <w:bottom w:val="single" w:sz="4" w:space="0" w:color="000000"/>
              <w:right w:val="single" w:sz="4" w:space="0" w:color="000000"/>
            </w:tcBorders>
            <w:hideMark/>
          </w:tcPr>
          <w:p w14:paraId="4052E8EF" w14:textId="77777777" w:rsidR="0000222C" w:rsidRPr="0000222C" w:rsidRDefault="0000222C" w:rsidP="0000222C">
            <w:pPr>
              <w:numPr>
                <w:ilvl w:val="0"/>
                <w:numId w:val="12"/>
              </w:numPr>
              <w:spacing w:before="2" w:after="0" w:line="240" w:lineRule="auto"/>
              <w:ind w:left="815" w:right="576"/>
              <w:textAlignment w:val="baseline"/>
              <w:rPr>
                <w:rFonts w:ascii="Arial" w:eastAsia="Times New Roman" w:hAnsi="Arial" w:cs="Arial"/>
                <w:color w:val="000000"/>
                <w:sz w:val="24"/>
                <w:szCs w:val="24"/>
                <w:lang w:val="ro-RO" w:eastAsia="ro-RO"/>
              </w:rPr>
            </w:pPr>
            <w:r w:rsidRPr="0000222C">
              <w:rPr>
                <w:rFonts w:ascii="Arial" w:eastAsia="Times New Roman" w:hAnsi="Arial" w:cs="Arial"/>
                <w:color w:val="000000"/>
                <w:sz w:val="24"/>
                <w:szCs w:val="24"/>
                <w:lang w:val="ro-RO" w:eastAsia="ro-RO"/>
              </w:rPr>
              <w:t>Level of study (BA, MA, phd):</w:t>
            </w:r>
          </w:p>
        </w:tc>
        <w:tc>
          <w:tcPr>
            <w:tcW w:w="9300" w:type="dxa"/>
            <w:tcBorders>
              <w:top w:val="single" w:sz="4" w:space="0" w:color="000000"/>
              <w:left w:val="single" w:sz="4" w:space="0" w:color="000000"/>
              <w:bottom w:val="single" w:sz="4" w:space="0" w:color="000000"/>
              <w:right w:val="single" w:sz="4" w:space="0" w:color="000000"/>
            </w:tcBorders>
            <w:hideMark/>
          </w:tcPr>
          <w:p w14:paraId="47BEFBF4" w14:textId="77777777" w:rsidR="0000222C" w:rsidRPr="0000222C" w:rsidRDefault="0000222C" w:rsidP="0000222C">
            <w:pPr>
              <w:spacing w:after="0" w:line="240" w:lineRule="auto"/>
              <w:rPr>
                <w:rFonts w:ascii="Times New Roman" w:eastAsia="Times New Roman" w:hAnsi="Times New Roman"/>
                <w:sz w:val="24"/>
                <w:szCs w:val="24"/>
                <w:lang w:val="ro-RO" w:eastAsia="ro-RO"/>
              </w:rPr>
            </w:pPr>
          </w:p>
        </w:tc>
      </w:tr>
      <w:tr w:rsidR="0000222C" w:rsidRPr="0000222C" w14:paraId="5703233E" w14:textId="77777777" w:rsidTr="00B07D23">
        <w:trPr>
          <w:trHeight w:val="583"/>
        </w:trPr>
        <w:tc>
          <w:tcPr>
            <w:tcW w:w="50" w:type="dxa"/>
            <w:tcBorders>
              <w:top w:val="single" w:sz="4" w:space="0" w:color="000000"/>
              <w:left w:val="single" w:sz="4" w:space="0" w:color="000000"/>
              <w:bottom w:val="single" w:sz="4" w:space="0" w:color="000000"/>
              <w:right w:val="single" w:sz="4" w:space="0" w:color="000000"/>
            </w:tcBorders>
            <w:hideMark/>
          </w:tcPr>
          <w:p w14:paraId="6CD9E0CA" w14:textId="77777777" w:rsidR="0000222C" w:rsidRPr="0000222C" w:rsidRDefault="0000222C" w:rsidP="0000222C">
            <w:pPr>
              <w:numPr>
                <w:ilvl w:val="0"/>
                <w:numId w:val="13"/>
              </w:numPr>
              <w:spacing w:after="0" w:line="240" w:lineRule="auto"/>
              <w:ind w:left="814"/>
              <w:textAlignment w:val="baseline"/>
              <w:rPr>
                <w:rFonts w:ascii="Arial" w:eastAsia="Times New Roman" w:hAnsi="Arial" w:cs="Arial"/>
                <w:color w:val="000000"/>
                <w:sz w:val="24"/>
                <w:szCs w:val="24"/>
                <w:lang w:val="ro-RO" w:eastAsia="ro-RO"/>
              </w:rPr>
            </w:pPr>
            <w:r w:rsidRPr="0000222C">
              <w:rPr>
                <w:rFonts w:ascii="Arial" w:eastAsia="Times New Roman" w:hAnsi="Arial" w:cs="Arial"/>
                <w:color w:val="000000"/>
                <w:sz w:val="24"/>
                <w:szCs w:val="24"/>
                <w:lang w:val="ro-RO" w:eastAsia="ro-RO"/>
              </w:rPr>
              <w:t>Language(s) of study</w:t>
            </w:r>
          </w:p>
        </w:tc>
        <w:tc>
          <w:tcPr>
            <w:tcW w:w="9300" w:type="dxa"/>
            <w:tcBorders>
              <w:top w:val="single" w:sz="4" w:space="0" w:color="000000"/>
              <w:left w:val="single" w:sz="4" w:space="0" w:color="000000"/>
              <w:bottom w:val="single" w:sz="4" w:space="0" w:color="000000"/>
              <w:right w:val="single" w:sz="4" w:space="0" w:color="000000"/>
            </w:tcBorders>
            <w:hideMark/>
          </w:tcPr>
          <w:p w14:paraId="7D91A20F" w14:textId="77777777" w:rsidR="0000222C" w:rsidRPr="0000222C" w:rsidRDefault="0000222C" w:rsidP="0000222C">
            <w:pPr>
              <w:spacing w:after="0" w:line="240" w:lineRule="auto"/>
              <w:rPr>
                <w:rFonts w:ascii="Times New Roman" w:eastAsia="Times New Roman" w:hAnsi="Times New Roman"/>
                <w:sz w:val="24"/>
                <w:szCs w:val="24"/>
                <w:lang w:val="ro-RO" w:eastAsia="ro-RO"/>
              </w:rPr>
            </w:pPr>
          </w:p>
        </w:tc>
      </w:tr>
      <w:tr w:rsidR="0000222C" w:rsidRPr="0000222C" w14:paraId="025AB7B6" w14:textId="77777777" w:rsidTr="00B07D23">
        <w:trPr>
          <w:trHeight w:val="311"/>
        </w:trPr>
        <w:tc>
          <w:tcPr>
            <w:tcW w:w="50" w:type="dxa"/>
            <w:tcBorders>
              <w:top w:val="single" w:sz="4" w:space="0" w:color="000000"/>
              <w:left w:val="single" w:sz="4" w:space="0" w:color="000000"/>
              <w:bottom w:val="single" w:sz="4" w:space="0" w:color="000000"/>
              <w:right w:val="single" w:sz="4" w:space="0" w:color="000000"/>
            </w:tcBorders>
            <w:hideMark/>
          </w:tcPr>
          <w:p w14:paraId="2E6BDCDD" w14:textId="77777777" w:rsidR="0000222C" w:rsidRPr="0000222C" w:rsidRDefault="0000222C" w:rsidP="0000222C">
            <w:pPr>
              <w:numPr>
                <w:ilvl w:val="0"/>
                <w:numId w:val="14"/>
              </w:numPr>
              <w:spacing w:before="1" w:after="0" w:line="240" w:lineRule="auto"/>
              <w:ind w:left="814"/>
              <w:textAlignment w:val="baseline"/>
              <w:rPr>
                <w:rFonts w:ascii="Arial" w:eastAsia="Times New Roman" w:hAnsi="Arial" w:cs="Arial"/>
                <w:color w:val="000000"/>
                <w:sz w:val="24"/>
                <w:szCs w:val="24"/>
                <w:lang w:val="ro-RO" w:eastAsia="ro-RO"/>
              </w:rPr>
            </w:pPr>
            <w:r w:rsidRPr="0000222C">
              <w:rPr>
                <w:rFonts w:ascii="Arial" w:eastAsia="Times New Roman" w:hAnsi="Arial" w:cs="Arial"/>
                <w:color w:val="000000"/>
                <w:sz w:val="24"/>
                <w:szCs w:val="24"/>
                <w:lang w:val="ro-RO" w:eastAsia="ro-RO"/>
              </w:rPr>
              <w:t>Field of study:</w:t>
            </w:r>
          </w:p>
        </w:tc>
        <w:tc>
          <w:tcPr>
            <w:tcW w:w="9300" w:type="dxa"/>
            <w:tcBorders>
              <w:top w:val="single" w:sz="4" w:space="0" w:color="000000"/>
              <w:left w:val="single" w:sz="4" w:space="0" w:color="000000"/>
              <w:bottom w:val="single" w:sz="4" w:space="0" w:color="000000"/>
              <w:right w:val="single" w:sz="4" w:space="0" w:color="000000"/>
            </w:tcBorders>
            <w:hideMark/>
          </w:tcPr>
          <w:p w14:paraId="7B04CDDE" w14:textId="77777777" w:rsidR="0000222C" w:rsidRPr="0000222C" w:rsidRDefault="0000222C" w:rsidP="0000222C">
            <w:pPr>
              <w:spacing w:after="0" w:line="240" w:lineRule="auto"/>
              <w:rPr>
                <w:rFonts w:ascii="Times New Roman" w:eastAsia="Times New Roman" w:hAnsi="Times New Roman"/>
                <w:sz w:val="24"/>
                <w:szCs w:val="24"/>
                <w:lang w:val="ro-RO" w:eastAsia="ro-RO"/>
              </w:rPr>
            </w:pPr>
          </w:p>
        </w:tc>
      </w:tr>
      <w:tr w:rsidR="0000222C" w:rsidRPr="0000222C" w14:paraId="0E48AFCA" w14:textId="77777777" w:rsidTr="00B07D23">
        <w:trPr>
          <w:trHeight w:val="940"/>
        </w:trPr>
        <w:tc>
          <w:tcPr>
            <w:tcW w:w="50" w:type="dxa"/>
            <w:tcBorders>
              <w:top w:val="single" w:sz="4" w:space="0" w:color="000000"/>
              <w:left w:val="single" w:sz="4" w:space="0" w:color="000000"/>
              <w:bottom w:val="single" w:sz="4" w:space="0" w:color="000000"/>
              <w:right w:val="single" w:sz="4" w:space="0" w:color="000000"/>
            </w:tcBorders>
            <w:hideMark/>
          </w:tcPr>
          <w:p w14:paraId="6D46708B" w14:textId="6F3D8680" w:rsidR="0000222C" w:rsidRPr="0000222C" w:rsidRDefault="004A6F6C" w:rsidP="0000222C">
            <w:pPr>
              <w:numPr>
                <w:ilvl w:val="0"/>
                <w:numId w:val="15"/>
              </w:numPr>
              <w:spacing w:before="1" w:after="0" w:line="240" w:lineRule="auto"/>
              <w:ind w:left="815" w:right="92"/>
              <w:textAlignment w:val="baseline"/>
              <w:rPr>
                <w:rFonts w:ascii="Arial" w:eastAsia="Times New Roman" w:hAnsi="Arial" w:cs="Arial"/>
                <w:color w:val="000000"/>
                <w:sz w:val="24"/>
                <w:szCs w:val="24"/>
                <w:lang w:val="ro-RO" w:eastAsia="ro-RO"/>
              </w:rPr>
            </w:pPr>
            <w:r>
              <w:rPr>
                <w:rFonts w:ascii="Arial" w:eastAsia="Times New Roman" w:hAnsi="Arial" w:cs="Arial"/>
                <w:color w:val="000000"/>
                <w:sz w:val="24"/>
                <w:szCs w:val="24"/>
                <w:lang w:val="ro-RO" w:eastAsia="ro-RO"/>
              </w:rPr>
              <w:t>Field of internship and faculty/department/institute:</w:t>
            </w:r>
          </w:p>
          <w:p w14:paraId="425883E0" w14:textId="2F2B5D38" w:rsidR="0000222C" w:rsidRPr="0000222C" w:rsidRDefault="0000222C" w:rsidP="004A6F6C">
            <w:pPr>
              <w:spacing w:before="5" w:after="0" w:line="240" w:lineRule="auto"/>
              <w:rPr>
                <w:rFonts w:ascii="Times New Roman" w:eastAsia="Times New Roman" w:hAnsi="Times New Roman"/>
                <w:sz w:val="24"/>
                <w:szCs w:val="24"/>
                <w:lang w:val="ro-RO" w:eastAsia="ro-RO"/>
              </w:rPr>
            </w:pPr>
          </w:p>
        </w:tc>
        <w:tc>
          <w:tcPr>
            <w:tcW w:w="9300" w:type="dxa"/>
            <w:tcBorders>
              <w:top w:val="single" w:sz="4" w:space="0" w:color="000000"/>
              <w:left w:val="single" w:sz="4" w:space="0" w:color="000000"/>
              <w:bottom w:val="single" w:sz="4" w:space="0" w:color="000000"/>
              <w:right w:val="single" w:sz="4" w:space="0" w:color="000000"/>
            </w:tcBorders>
            <w:hideMark/>
          </w:tcPr>
          <w:p w14:paraId="58C81133" w14:textId="77777777" w:rsidR="0000222C" w:rsidRPr="0000222C" w:rsidRDefault="0000222C" w:rsidP="0000222C">
            <w:pPr>
              <w:spacing w:after="0" w:line="240" w:lineRule="auto"/>
              <w:rPr>
                <w:rFonts w:ascii="Times New Roman" w:eastAsia="Times New Roman" w:hAnsi="Times New Roman"/>
                <w:sz w:val="24"/>
                <w:szCs w:val="24"/>
                <w:lang w:val="ro-RO" w:eastAsia="ro-RO"/>
              </w:rPr>
            </w:pPr>
          </w:p>
        </w:tc>
      </w:tr>
      <w:tr w:rsidR="0000222C" w:rsidRPr="0000222C" w14:paraId="4C8A8066" w14:textId="77777777" w:rsidTr="00B07D23">
        <w:trPr>
          <w:trHeight w:val="625"/>
        </w:trPr>
        <w:tc>
          <w:tcPr>
            <w:tcW w:w="50" w:type="dxa"/>
            <w:tcBorders>
              <w:top w:val="single" w:sz="4" w:space="0" w:color="000000"/>
              <w:left w:val="single" w:sz="4" w:space="0" w:color="000000"/>
              <w:bottom w:val="single" w:sz="4" w:space="0" w:color="000000"/>
              <w:right w:val="single" w:sz="4" w:space="0" w:color="000000"/>
            </w:tcBorders>
            <w:hideMark/>
          </w:tcPr>
          <w:p w14:paraId="158C9F31" w14:textId="77777777" w:rsidR="0000222C" w:rsidRPr="0000222C" w:rsidRDefault="0000222C" w:rsidP="0000222C">
            <w:pPr>
              <w:numPr>
                <w:ilvl w:val="0"/>
                <w:numId w:val="16"/>
              </w:numPr>
              <w:spacing w:before="3" w:after="0" w:line="240" w:lineRule="auto"/>
              <w:ind w:left="815" w:right="213"/>
              <w:textAlignment w:val="baseline"/>
              <w:rPr>
                <w:rFonts w:ascii="Arial" w:eastAsia="Times New Roman" w:hAnsi="Arial" w:cs="Arial"/>
                <w:color w:val="000000"/>
                <w:sz w:val="24"/>
                <w:szCs w:val="24"/>
                <w:lang w:val="ro-RO" w:eastAsia="ro-RO"/>
              </w:rPr>
            </w:pPr>
            <w:r w:rsidRPr="0000222C">
              <w:rPr>
                <w:rFonts w:ascii="Arial" w:eastAsia="Times New Roman" w:hAnsi="Arial" w:cs="Arial"/>
                <w:color w:val="000000"/>
                <w:sz w:val="24"/>
                <w:szCs w:val="24"/>
                <w:lang w:val="ro-RO" w:eastAsia="ro-RO"/>
              </w:rPr>
              <w:t>Enrolment period (month(s)/semester/ year):</w:t>
            </w:r>
          </w:p>
        </w:tc>
        <w:tc>
          <w:tcPr>
            <w:tcW w:w="9300" w:type="dxa"/>
            <w:tcBorders>
              <w:top w:val="single" w:sz="4" w:space="0" w:color="000000"/>
              <w:left w:val="single" w:sz="4" w:space="0" w:color="000000"/>
              <w:bottom w:val="single" w:sz="4" w:space="0" w:color="000000"/>
              <w:right w:val="single" w:sz="4" w:space="0" w:color="000000"/>
            </w:tcBorders>
            <w:hideMark/>
          </w:tcPr>
          <w:p w14:paraId="4EC3E73A" w14:textId="77777777" w:rsidR="0000222C" w:rsidRPr="0000222C" w:rsidRDefault="0000222C" w:rsidP="0000222C">
            <w:pPr>
              <w:spacing w:after="0" w:line="240" w:lineRule="auto"/>
              <w:rPr>
                <w:rFonts w:ascii="Times New Roman" w:eastAsia="Times New Roman" w:hAnsi="Times New Roman"/>
                <w:sz w:val="24"/>
                <w:szCs w:val="24"/>
                <w:lang w:val="ro-RO" w:eastAsia="ro-RO"/>
              </w:rPr>
            </w:pPr>
          </w:p>
        </w:tc>
      </w:tr>
      <w:tr w:rsidR="0000222C" w:rsidRPr="0000222C" w14:paraId="69C66D9C" w14:textId="77777777" w:rsidTr="00B07D23">
        <w:trPr>
          <w:trHeight w:val="625"/>
        </w:trPr>
        <w:tc>
          <w:tcPr>
            <w:tcW w:w="50" w:type="dxa"/>
            <w:tcBorders>
              <w:top w:val="single" w:sz="4" w:space="0" w:color="000000"/>
              <w:left w:val="single" w:sz="4" w:space="0" w:color="000000"/>
              <w:bottom w:val="single" w:sz="4" w:space="0" w:color="000000"/>
              <w:right w:val="single" w:sz="4" w:space="0" w:color="000000"/>
            </w:tcBorders>
            <w:shd w:val="clear" w:color="auto" w:fill="BFBFBF"/>
            <w:hideMark/>
          </w:tcPr>
          <w:p w14:paraId="786CAB35" w14:textId="77777777" w:rsidR="0000222C" w:rsidRPr="004A6F6C" w:rsidRDefault="0000222C" w:rsidP="004A6F6C">
            <w:pPr>
              <w:spacing w:before="3" w:after="0" w:line="240" w:lineRule="auto"/>
              <w:ind w:left="104" w:right="213"/>
              <w:rPr>
                <w:rFonts w:ascii="Times New Roman" w:eastAsia="Times New Roman" w:hAnsi="Times New Roman"/>
                <w:b/>
                <w:sz w:val="24"/>
                <w:szCs w:val="24"/>
                <w:lang w:val="ro-RO" w:eastAsia="ro-RO"/>
              </w:rPr>
            </w:pPr>
            <w:r w:rsidRPr="004A6F6C">
              <w:rPr>
                <w:rFonts w:ascii="Arial" w:eastAsia="Times New Roman" w:hAnsi="Arial" w:cs="Arial"/>
                <w:b/>
                <w:color w:val="000000"/>
                <w:sz w:val="24"/>
                <w:szCs w:val="24"/>
                <w:lang w:val="ro-RO" w:eastAsia="ro-RO"/>
              </w:rPr>
              <w:t>Applying for accommodation in a university dormitory</w:t>
            </w:r>
          </w:p>
        </w:tc>
        <w:tc>
          <w:tcPr>
            <w:tcW w:w="9300" w:type="dxa"/>
            <w:tcBorders>
              <w:top w:val="single" w:sz="4" w:space="0" w:color="000000"/>
              <w:left w:val="single" w:sz="4" w:space="0" w:color="000000"/>
              <w:bottom w:val="single" w:sz="4" w:space="0" w:color="000000"/>
              <w:right w:val="single" w:sz="4" w:space="0" w:color="000000"/>
            </w:tcBorders>
            <w:shd w:val="clear" w:color="auto" w:fill="BFBFBF"/>
            <w:hideMark/>
          </w:tcPr>
          <w:p w14:paraId="7BF10E81" w14:textId="77777777" w:rsidR="0000222C" w:rsidRPr="0000222C" w:rsidRDefault="0000222C" w:rsidP="0000222C">
            <w:pPr>
              <w:spacing w:after="0" w:line="240" w:lineRule="auto"/>
              <w:rPr>
                <w:rFonts w:ascii="Times New Roman" w:eastAsia="Times New Roman" w:hAnsi="Times New Roman"/>
                <w:sz w:val="24"/>
                <w:szCs w:val="24"/>
                <w:lang w:val="ro-RO" w:eastAsia="ro-RO"/>
              </w:rPr>
            </w:pPr>
            <w:r w:rsidRPr="0000222C">
              <w:rPr>
                <w:rFonts w:ascii="Arial" w:eastAsia="Times New Roman" w:hAnsi="Arial" w:cs="Arial"/>
                <w:color w:val="000000"/>
                <w:sz w:val="24"/>
                <w:szCs w:val="24"/>
                <w:lang w:val="ro-RO" w:eastAsia="ro-RO"/>
              </w:rPr>
              <w:t>Yes □ No □</w:t>
            </w:r>
          </w:p>
        </w:tc>
      </w:tr>
      <w:tr w:rsidR="0000222C" w:rsidRPr="0000222C" w14:paraId="541EABB7" w14:textId="77777777" w:rsidTr="00B07D23">
        <w:trPr>
          <w:trHeight w:val="625"/>
        </w:trPr>
        <w:tc>
          <w:tcPr>
            <w:tcW w:w="50" w:type="dxa"/>
            <w:tcBorders>
              <w:top w:val="single" w:sz="4" w:space="0" w:color="000000"/>
              <w:left w:val="single" w:sz="4" w:space="0" w:color="000000"/>
              <w:bottom w:val="single" w:sz="4" w:space="0" w:color="000000"/>
              <w:right w:val="single" w:sz="4" w:space="0" w:color="000000"/>
            </w:tcBorders>
            <w:hideMark/>
          </w:tcPr>
          <w:p w14:paraId="7C67F886" w14:textId="77777777" w:rsidR="0000222C" w:rsidRPr="004A6F6C" w:rsidRDefault="0000222C" w:rsidP="0000222C">
            <w:pPr>
              <w:spacing w:before="3" w:after="0" w:line="240" w:lineRule="auto"/>
              <w:ind w:left="455" w:right="213" w:hanging="351"/>
              <w:rPr>
                <w:rFonts w:ascii="Times New Roman" w:eastAsia="Times New Roman" w:hAnsi="Times New Roman"/>
                <w:b/>
                <w:sz w:val="24"/>
                <w:szCs w:val="24"/>
                <w:lang w:val="ro-RO" w:eastAsia="ro-RO"/>
              </w:rPr>
            </w:pPr>
            <w:bookmarkStart w:id="0" w:name="_GoBack"/>
            <w:r w:rsidRPr="004A6F6C">
              <w:rPr>
                <w:rFonts w:ascii="Arial" w:eastAsia="Times New Roman" w:hAnsi="Arial" w:cs="Arial"/>
                <w:b/>
                <w:color w:val="000000"/>
                <w:sz w:val="24"/>
                <w:szCs w:val="24"/>
                <w:lang w:val="ro-RO" w:eastAsia="ro-RO"/>
              </w:rPr>
              <w:lastRenderedPageBreak/>
              <w:t>Period of stay</w:t>
            </w:r>
            <w:bookmarkEnd w:id="0"/>
          </w:p>
        </w:tc>
        <w:tc>
          <w:tcPr>
            <w:tcW w:w="9300" w:type="dxa"/>
            <w:tcBorders>
              <w:top w:val="single" w:sz="4" w:space="0" w:color="000000"/>
              <w:left w:val="single" w:sz="4" w:space="0" w:color="000000"/>
              <w:bottom w:val="single" w:sz="4" w:space="0" w:color="000000"/>
              <w:right w:val="single" w:sz="4" w:space="0" w:color="000000"/>
            </w:tcBorders>
            <w:hideMark/>
          </w:tcPr>
          <w:p w14:paraId="3BB61A60" w14:textId="77777777" w:rsidR="0000222C" w:rsidRPr="0000222C" w:rsidRDefault="0000222C" w:rsidP="0000222C">
            <w:pPr>
              <w:spacing w:after="0" w:line="240" w:lineRule="auto"/>
              <w:rPr>
                <w:rFonts w:ascii="Times New Roman" w:eastAsia="Times New Roman" w:hAnsi="Times New Roman"/>
                <w:sz w:val="24"/>
                <w:szCs w:val="24"/>
                <w:lang w:val="ro-RO" w:eastAsia="ro-RO"/>
              </w:rPr>
            </w:pPr>
          </w:p>
        </w:tc>
      </w:tr>
      <w:tr w:rsidR="0000222C" w:rsidRPr="0000222C" w14:paraId="76EAEC56" w14:textId="77777777" w:rsidTr="0000222C">
        <w:trPr>
          <w:trHeight w:val="625"/>
        </w:trPr>
        <w:tc>
          <w:tcPr>
            <w:tcW w:w="0" w:type="auto"/>
            <w:gridSpan w:val="2"/>
            <w:tcBorders>
              <w:top w:val="single" w:sz="4" w:space="0" w:color="000000"/>
              <w:left w:val="single" w:sz="4" w:space="0" w:color="000000"/>
              <w:bottom w:val="single" w:sz="4" w:space="0" w:color="000000"/>
              <w:right w:val="single" w:sz="4" w:space="0" w:color="000000"/>
            </w:tcBorders>
            <w:hideMark/>
          </w:tcPr>
          <w:p w14:paraId="37AE7954" w14:textId="77777777" w:rsidR="0000222C" w:rsidRPr="0000222C" w:rsidRDefault="0000222C" w:rsidP="0000222C">
            <w:pPr>
              <w:spacing w:after="0" w:line="240" w:lineRule="auto"/>
              <w:ind w:left="107"/>
              <w:jc w:val="both"/>
              <w:rPr>
                <w:rFonts w:ascii="Times New Roman" w:eastAsia="Times New Roman" w:hAnsi="Times New Roman"/>
                <w:sz w:val="24"/>
                <w:szCs w:val="24"/>
                <w:lang w:val="ro-RO" w:eastAsia="ro-RO"/>
              </w:rPr>
            </w:pPr>
            <w:r w:rsidRPr="0000222C">
              <w:rPr>
                <w:rFonts w:ascii="Arial" w:eastAsia="Times New Roman" w:hAnsi="Arial" w:cs="Arial"/>
                <w:b/>
                <w:bCs/>
                <w:color w:val="000000"/>
                <w:lang w:val="ro-RO" w:eastAsia="ro-RO"/>
              </w:rPr>
              <w:t>Liability </w:t>
            </w:r>
          </w:p>
          <w:p w14:paraId="3B7149EE" w14:textId="77777777" w:rsidR="0000222C" w:rsidRPr="0000222C" w:rsidRDefault="0000222C" w:rsidP="0000222C">
            <w:pPr>
              <w:spacing w:after="0" w:line="240" w:lineRule="auto"/>
              <w:ind w:left="107"/>
              <w:jc w:val="both"/>
              <w:rPr>
                <w:rFonts w:ascii="Times New Roman" w:eastAsia="Times New Roman" w:hAnsi="Times New Roman"/>
                <w:sz w:val="24"/>
                <w:szCs w:val="24"/>
                <w:lang w:val="ro-RO" w:eastAsia="ro-RO"/>
              </w:rPr>
            </w:pPr>
            <w:r w:rsidRPr="0000222C">
              <w:rPr>
                <w:rFonts w:ascii="Arial" w:eastAsia="Times New Roman" w:hAnsi="Arial" w:cs="Arial"/>
                <w:color w:val="000000"/>
                <w:lang w:val="ro-RO" w:eastAsia="ro-RO"/>
              </w:rPr>
              <w:t>I acknowledge that the internship is unpaid and that I will be responsible for all travelling/visa/medical insurance/accommodation/living expenses throughout the period of the internship. The hosting university can provide accommodation in the student dormitory against a monthly rate,  however places are limited and the university reserves the right to make alterations concerning accommodation arrangements in the dormitory at any time without prior notice. </w:t>
            </w:r>
          </w:p>
          <w:p w14:paraId="042E1511" w14:textId="77777777" w:rsidR="0000222C" w:rsidRPr="0000222C" w:rsidRDefault="0000222C" w:rsidP="0000222C">
            <w:pPr>
              <w:spacing w:after="0" w:line="240" w:lineRule="auto"/>
              <w:ind w:left="107"/>
              <w:jc w:val="both"/>
              <w:rPr>
                <w:rFonts w:ascii="Times New Roman" w:eastAsia="Times New Roman" w:hAnsi="Times New Roman"/>
                <w:sz w:val="24"/>
                <w:szCs w:val="24"/>
                <w:lang w:val="ro-RO" w:eastAsia="ro-RO"/>
              </w:rPr>
            </w:pPr>
            <w:r w:rsidRPr="0000222C">
              <w:rPr>
                <w:rFonts w:ascii="Arial" w:eastAsia="Times New Roman" w:hAnsi="Arial" w:cs="Arial"/>
                <w:color w:val="000000"/>
                <w:lang w:val="ro-RO" w:eastAsia="ro-RO"/>
              </w:rPr>
              <w:t>Interns are required to comply with the rules and regulations governing the university.</w:t>
            </w:r>
          </w:p>
        </w:tc>
      </w:tr>
      <w:tr w:rsidR="0000222C" w:rsidRPr="0000222C" w14:paraId="776209EB" w14:textId="77777777" w:rsidTr="0000222C">
        <w:trPr>
          <w:trHeight w:val="625"/>
        </w:trPr>
        <w:tc>
          <w:tcPr>
            <w:tcW w:w="0" w:type="auto"/>
            <w:gridSpan w:val="2"/>
            <w:tcBorders>
              <w:top w:val="single" w:sz="4" w:space="0" w:color="000000"/>
              <w:left w:val="single" w:sz="4" w:space="0" w:color="000000"/>
              <w:bottom w:val="single" w:sz="4" w:space="0" w:color="000000"/>
              <w:right w:val="single" w:sz="4" w:space="0" w:color="000000"/>
            </w:tcBorders>
            <w:hideMark/>
          </w:tcPr>
          <w:p w14:paraId="2D79A42B" w14:textId="77777777" w:rsidR="0000222C" w:rsidRPr="0000222C" w:rsidRDefault="0000222C" w:rsidP="0000222C">
            <w:pPr>
              <w:spacing w:after="0" w:line="240" w:lineRule="auto"/>
              <w:ind w:left="107"/>
              <w:rPr>
                <w:rFonts w:ascii="Times New Roman" w:eastAsia="Times New Roman" w:hAnsi="Times New Roman"/>
                <w:sz w:val="24"/>
                <w:szCs w:val="24"/>
                <w:lang w:val="ro-RO" w:eastAsia="ro-RO"/>
              </w:rPr>
            </w:pPr>
            <w:r w:rsidRPr="0000222C">
              <w:rPr>
                <w:rFonts w:ascii="Arial" w:eastAsia="Times New Roman" w:hAnsi="Arial" w:cs="Arial"/>
                <w:b/>
                <w:bCs/>
                <w:color w:val="000000"/>
                <w:lang w:val="ro-RO" w:eastAsia="ro-RO"/>
              </w:rPr>
              <w:t>Data Protection</w:t>
            </w:r>
          </w:p>
          <w:p w14:paraId="2E9BC217" w14:textId="77777777" w:rsidR="0000222C" w:rsidRPr="0000222C" w:rsidRDefault="0000222C" w:rsidP="0000222C">
            <w:pPr>
              <w:spacing w:after="0" w:line="240" w:lineRule="auto"/>
              <w:ind w:left="107"/>
              <w:jc w:val="both"/>
              <w:rPr>
                <w:rFonts w:ascii="Times New Roman" w:eastAsia="Times New Roman" w:hAnsi="Times New Roman"/>
                <w:sz w:val="24"/>
                <w:szCs w:val="24"/>
                <w:lang w:val="ro-RO" w:eastAsia="ro-RO"/>
              </w:rPr>
            </w:pPr>
            <w:r w:rsidRPr="0000222C">
              <w:rPr>
                <w:rFonts w:ascii="Arial" w:eastAsia="Times New Roman" w:hAnsi="Arial" w:cs="Arial"/>
                <w:color w:val="000000"/>
                <w:lang w:val="ro-RO" w:eastAsia="ro-RO"/>
              </w:rPr>
              <w:t>I accept the privacy policy hereunder:</w:t>
            </w:r>
          </w:p>
          <w:p w14:paraId="2871B63D" w14:textId="77777777" w:rsidR="0000222C" w:rsidRPr="0000222C" w:rsidRDefault="0000222C" w:rsidP="0000222C">
            <w:pPr>
              <w:spacing w:after="0" w:line="240" w:lineRule="auto"/>
              <w:ind w:left="107"/>
              <w:jc w:val="both"/>
              <w:rPr>
                <w:rFonts w:ascii="Times New Roman" w:eastAsia="Times New Roman" w:hAnsi="Times New Roman"/>
                <w:sz w:val="24"/>
                <w:szCs w:val="24"/>
                <w:lang w:val="ro-RO" w:eastAsia="ro-RO"/>
              </w:rPr>
            </w:pPr>
            <w:r w:rsidRPr="0000222C">
              <w:rPr>
                <w:rFonts w:ascii="Arial" w:eastAsia="Times New Roman" w:hAnsi="Arial" w:cs="Arial"/>
                <w:color w:val="000000"/>
                <w:lang w:val="ro-RO" w:eastAsia="ro-RO"/>
              </w:rPr>
              <w:t>You acknowledge that the university and/or its representatives may process your personal data for the purpose of hosting you as an intern. The university and its representatives process your data in compliance with European GDPR. For the purpose of processing and organizing your internship, the university will process and store the following data: name and surname, contact details (e-mail, telephone number, address), country of origin, university of origin, field of studies, education background and performance (GPA), work background, the name and contact details of a referee (if the case).  This data may also be processed by the university upon its legitimate interest: to promote its activities and to ensure a successful integration of the interns in the BBU community by informing you about university activities and events, to obtain analytics about interns and internship programs. </w:t>
            </w:r>
          </w:p>
          <w:p w14:paraId="2D68F962" w14:textId="77777777" w:rsidR="0000222C" w:rsidRPr="0000222C" w:rsidRDefault="0000222C" w:rsidP="0000222C">
            <w:pPr>
              <w:spacing w:after="0" w:line="240" w:lineRule="auto"/>
              <w:ind w:left="107"/>
              <w:jc w:val="both"/>
              <w:rPr>
                <w:rFonts w:ascii="Times New Roman" w:eastAsia="Times New Roman" w:hAnsi="Times New Roman"/>
                <w:sz w:val="24"/>
                <w:szCs w:val="24"/>
                <w:lang w:val="ro-RO" w:eastAsia="ro-RO"/>
              </w:rPr>
            </w:pPr>
            <w:r w:rsidRPr="0000222C">
              <w:rPr>
                <w:rFonts w:ascii="Arial" w:eastAsia="Times New Roman" w:hAnsi="Arial" w:cs="Arial"/>
                <w:color w:val="000000"/>
                <w:lang w:val="ro-RO" w:eastAsia="ro-RO"/>
              </w:rPr>
              <w:t>You are entitled to object to these processing operations. The university will keep your data after the end of your internship until the expiry of the legal retention obligations, in particular fiscal, accounting,  archiving and until the end of the responsibility. </w:t>
            </w:r>
          </w:p>
          <w:p w14:paraId="2F33F96C" w14:textId="77777777" w:rsidR="0000222C" w:rsidRPr="0000222C" w:rsidRDefault="0000222C" w:rsidP="0000222C">
            <w:pPr>
              <w:spacing w:after="0" w:line="240" w:lineRule="auto"/>
              <w:ind w:left="107"/>
              <w:jc w:val="both"/>
              <w:rPr>
                <w:rFonts w:ascii="Times New Roman" w:eastAsia="Times New Roman" w:hAnsi="Times New Roman"/>
                <w:sz w:val="24"/>
                <w:szCs w:val="24"/>
                <w:lang w:val="ro-RO" w:eastAsia="ro-RO"/>
              </w:rPr>
            </w:pPr>
            <w:r w:rsidRPr="0000222C">
              <w:rPr>
                <w:rFonts w:ascii="Arial" w:eastAsia="Times New Roman" w:hAnsi="Arial" w:cs="Arial"/>
                <w:color w:val="000000"/>
                <w:lang w:val="ro-RO" w:eastAsia="ro-RO"/>
              </w:rPr>
              <w:t>You can obtain from the university/Office for Interuniversity Agreements the written communication of your data, as well as, where appropriate, portability of the data, rectification, restriction of processing, deletion of those which are inaccurate, incomplete or irrelevant. For further information or to lodge a complaint you may also contact the supervisory authority of the country of your habitual residence.</w:t>
            </w:r>
          </w:p>
          <w:p w14:paraId="77F46F62" w14:textId="77777777" w:rsidR="0000222C" w:rsidRPr="0000222C" w:rsidRDefault="0000222C" w:rsidP="0000222C">
            <w:pPr>
              <w:spacing w:after="0" w:line="240" w:lineRule="auto"/>
              <w:ind w:left="107"/>
              <w:jc w:val="both"/>
              <w:rPr>
                <w:rFonts w:ascii="Times New Roman" w:eastAsia="Times New Roman" w:hAnsi="Times New Roman"/>
                <w:sz w:val="24"/>
                <w:szCs w:val="24"/>
                <w:lang w:val="ro-RO" w:eastAsia="ro-RO"/>
              </w:rPr>
            </w:pPr>
            <w:r w:rsidRPr="0000222C">
              <w:rPr>
                <w:rFonts w:ascii="Arial" w:eastAsia="Times New Roman" w:hAnsi="Arial" w:cs="Arial"/>
                <w:color w:val="000000"/>
                <w:lang w:val="ro-RO" w:eastAsia="ro-RO"/>
              </w:rPr>
              <w:t>You accept that the university and/or any participant and/or attendee at university organized events may take photographs and/or video footage of all or part of it.  The university may then include any of these photographs and/or video footage on any of its websites and/or other promotional materials, at its discretion; unless it receives an explicit written request from you confirming that you do not want the university to use any images identifying you.</w:t>
            </w:r>
          </w:p>
        </w:tc>
      </w:tr>
    </w:tbl>
    <w:p w14:paraId="07237E60" w14:textId="77777777" w:rsidR="0000222C" w:rsidRPr="0000222C" w:rsidRDefault="0000222C" w:rsidP="0000222C">
      <w:pPr>
        <w:spacing w:after="0" w:line="240" w:lineRule="auto"/>
        <w:rPr>
          <w:rFonts w:ascii="Times New Roman" w:eastAsia="Times New Roman" w:hAnsi="Times New Roman"/>
          <w:sz w:val="24"/>
          <w:szCs w:val="24"/>
          <w:lang w:val="ro-RO" w:eastAsia="ro-RO"/>
        </w:rPr>
      </w:pPr>
    </w:p>
    <w:p w14:paraId="77B3E20B" w14:textId="4D8C0522" w:rsidR="0000222C" w:rsidRPr="0000222C" w:rsidRDefault="004A6F6C" w:rsidP="0000222C">
      <w:pPr>
        <w:spacing w:after="0" w:line="240" w:lineRule="auto"/>
        <w:jc w:val="both"/>
        <w:rPr>
          <w:rFonts w:ascii="Times New Roman" w:eastAsia="Times New Roman" w:hAnsi="Times New Roman"/>
          <w:sz w:val="24"/>
          <w:szCs w:val="24"/>
          <w:lang w:val="ro-RO" w:eastAsia="ro-RO"/>
        </w:rPr>
      </w:pPr>
      <w:r>
        <w:rPr>
          <w:rFonts w:ascii="Times New Roman" w:eastAsia="Times New Roman" w:hAnsi="Times New Roman"/>
          <w:b/>
          <w:bCs/>
          <w:color w:val="000000"/>
          <w:sz w:val="24"/>
          <w:szCs w:val="24"/>
          <w:lang w:val="ro-RO" w:eastAsia="ro-RO"/>
        </w:rPr>
        <w:t xml:space="preserve">      </w:t>
      </w:r>
      <w:r w:rsidR="0000222C" w:rsidRPr="0000222C">
        <w:rPr>
          <w:rFonts w:ascii="Times New Roman" w:eastAsia="Times New Roman" w:hAnsi="Times New Roman"/>
          <w:b/>
          <w:bCs/>
          <w:color w:val="000000"/>
          <w:sz w:val="24"/>
          <w:szCs w:val="24"/>
          <w:lang w:val="ro-RO" w:eastAsia="ro-RO"/>
        </w:rPr>
        <w:t xml:space="preserve">Date </w:t>
      </w:r>
      <w:r w:rsidR="0000222C">
        <w:rPr>
          <w:rFonts w:ascii="Times New Roman" w:eastAsia="Times New Roman" w:hAnsi="Times New Roman"/>
          <w:b/>
          <w:bCs/>
          <w:color w:val="000000"/>
          <w:sz w:val="24"/>
          <w:szCs w:val="24"/>
          <w:lang w:val="ro-RO" w:eastAsia="ro-RO"/>
        </w:rPr>
        <w:t xml:space="preserve">                        </w:t>
      </w:r>
      <w:r>
        <w:rPr>
          <w:rFonts w:ascii="Times New Roman" w:eastAsia="Times New Roman" w:hAnsi="Times New Roman"/>
          <w:b/>
          <w:bCs/>
          <w:color w:val="000000"/>
          <w:sz w:val="24"/>
          <w:szCs w:val="24"/>
          <w:lang w:val="ro-RO" w:eastAsia="ro-RO"/>
        </w:rPr>
        <w:t xml:space="preserve">                                                                                             </w:t>
      </w:r>
      <w:r w:rsidR="0000222C" w:rsidRPr="0000222C">
        <w:rPr>
          <w:rFonts w:ascii="Times New Roman" w:eastAsia="Times New Roman" w:hAnsi="Times New Roman"/>
          <w:b/>
          <w:bCs/>
          <w:color w:val="000000"/>
          <w:sz w:val="24"/>
          <w:szCs w:val="24"/>
          <w:lang w:val="ro-RO" w:eastAsia="ro-RO"/>
        </w:rPr>
        <w:t>Signature</w:t>
      </w:r>
    </w:p>
    <w:p w14:paraId="4AF3B08A" w14:textId="77777777" w:rsidR="0000222C" w:rsidRPr="0000222C" w:rsidRDefault="0000222C" w:rsidP="0000222C">
      <w:pPr>
        <w:spacing w:after="0" w:line="240" w:lineRule="auto"/>
        <w:rPr>
          <w:rFonts w:ascii="Times New Roman" w:eastAsia="Times New Roman" w:hAnsi="Times New Roman"/>
          <w:sz w:val="24"/>
          <w:szCs w:val="24"/>
          <w:lang w:val="ro-RO" w:eastAsia="ro-RO"/>
        </w:rPr>
      </w:pPr>
    </w:p>
    <w:p w14:paraId="01C87162" w14:textId="2F786A81" w:rsidR="0000222C" w:rsidRPr="0000222C" w:rsidRDefault="0000222C" w:rsidP="0000222C">
      <w:pPr>
        <w:spacing w:after="0" w:line="240" w:lineRule="auto"/>
        <w:jc w:val="both"/>
        <w:rPr>
          <w:rFonts w:ascii="Times New Roman" w:eastAsia="Times New Roman" w:hAnsi="Times New Roman"/>
          <w:sz w:val="24"/>
          <w:szCs w:val="24"/>
          <w:lang w:val="ro-RO" w:eastAsia="ro-RO"/>
        </w:rPr>
      </w:pPr>
      <w:r w:rsidRPr="0000222C">
        <w:rPr>
          <w:rFonts w:ascii="Times New Roman" w:eastAsia="Times New Roman" w:hAnsi="Times New Roman"/>
          <w:b/>
          <w:bCs/>
          <w:color w:val="000000"/>
          <w:sz w:val="24"/>
          <w:szCs w:val="24"/>
          <w:lang w:val="ro-RO" w:eastAsia="ro-RO"/>
        </w:rPr>
        <w:t xml:space="preserve">.......................... </w:t>
      </w:r>
      <w:r w:rsidR="004A6F6C">
        <w:rPr>
          <w:rFonts w:ascii="Times New Roman" w:eastAsia="Times New Roman" w:hAnsi="Times New Roman"/>
          <w:b/>
          <w:bCs/>
          <w:color w:val="000000"/>
          <w:sz w:val="24"/>
          <w:szCs w:val="24"/>
          <w:lang w:val="ro-RO" w:eastAsia="ro-RO"/>
        </w:rPr>
        <w:t xml:space="preserve">                                                                                             </w:t>
      </w:r>
      <w:r w:rsidRPr="0000222C">
        <w:rPr>
          <w:rFonts w:ascii="Times New Roman" w:eastAsia="Times New Roman" w:hAnsi="Times New Roman"/>
          <w:b/>
          <w:bCs/>
          <w:color w:val="000000"/>
          <w:sz w:val="24"/>
          <w:szCs w:val="24"/>
          <w:lang w:val="ro-RO" w:eastAsia="ro-RO"/>
        </w:rPr>
        <w:t>....................................</w:t>
      </w:r>
    </w:p>
    <w:p w14:paraId="11203907" w14:textId="77777777" w:rsidR="00CD33FD" w:rsidRPr="00CD33FD" w:rsidRDefault="00CD33FD" w:rsidP="00653112">
      <w:pPr>
        <w:spacing w:after="0" w:line="240" w:lineRule="auto"/>
        <w:ind w:firstLine="708"/>
        <w:rPr>
          <w:rFonts w:ascii="Palatino Linotype" w:eastAsiaTheme="minorHAnsi" w:hAnsi="Palatino Linotype" w:cstheme="minorBidi"/>
          <w:sz w:val="24"/>
          <w:szCs w:val="24"/>
          <w:lang w:val="fr-FR"/>
        </w:rPr>
      </w:pPr>
    </w:p>
    <w:sectPr w:rsidR="00CD33FD" w:rsidRPr="00CD33FD" w:rsidSect="005E6ECE">
      <w:headerReference w:type="default" r:id="rId8"/>
      <w:pgSz w:w="11907" w:h="16839" w:code="9"/>
      <w:pgMar w:top="-2880" w:right="1107"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F4082" w14:textId="77777777" w:rsidR="00673B41" w:rsidRDefault="00673B41" w:rsidP="006A18D1">
      <w:pPr>
        <w:spacing w:after="0" w:line="240" w:lineRule="auto"/>
      </w:pPr>
      <w:r>
        <w:separator/>
      </w:r>
    </w:p>
  </w:endnote>
  <w:endnote w:type="continuationSeparator" w:id="0">
    <w:p w14:paraId="3559BD27" w14:textId="77777777" w:rsidR="00673B41" w:rsidRDefault="00673B41" w:rsidP="006A1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w:altName w:val="Times New Roman"/>
    <w:charset w:val="00"/>
    <w:family w:val="roman"/>
    <w:pitch w:val="default"/>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8434C" w14:textId="77777777" w:rsidR="00673B41" w:rsidRDefault="00673B41" w:rsidP="006A18D1">
      <w:pPr>
        <w:spacing w:after="0" w:line="240" w:lineRule="auto"/>
      </w:pPr>
      <w:r>
        <w:separator/>
      </w:r>
    </w:p>
  </w:footnote>
  <w:footnote w:type="continuationSeparator" w:id="0">
    <w:p w14:paraId="67D881DB" w14:textId="77777777" w:rsidR="00673B41" w:rsidRDefault="00673B41" w:rsidP="006A1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16246" w14:textId="75C18AE7" w:rsidR="00932BD1" w:rsidRDefault="00DB20FE" w:rsidP="00932BD1">
    <w:pPr>
      <w:pStyle w:val="Header"/>
      <w:ind w:left="-1440"/>
    </w:pPr>
    <w:r>
      <w:rPr>
        <w:noProof/>
      </w:rPr>
      <w:drawing>
        <wp:anchor distT="0" distB="0" distL="114300" distR="114300" simplePos="0" relativeHeight="251657728" behindDoc="1" locked="0" layoutInCell="1" allowOverlap="1" wp14:anchorId="1CB3CC88" wp14:editId="10EC18C2">
          <wp:simplePos x="0" y="0"/>
          <wp:positionH relativeFrom="column">
            <wp:posOffset>-741045</wp:posOffset>
          </wp:positionH>
          <wp:positionV relativeFrom="paragraph">
            <wp:posOffset>-152400</wp:posOffset>
          </wp:positionV>
          <wp:extent cx="7355840" cy="2381250"/>
          <wp:effectExtent l="0" t="0" r="0" b="0"/>
          <wp:wrapNone/>
          <wp:docPr id="9" name="Picture 9" descr="antet 4 limbi si la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tet 4 limbi si lat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584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20BD">
      <w:t xml:space="preserve"> </w:t>
    </w:r>
  </w:p>
  <w:p w14:paraId="790409EB" w14:textId="1CFAA60C" w:rsidR="00B15494" w:rsidRDefault="008A1476" w:rsidP="00422779">
    <w:pPr>
      <w:pStyle w:val="Header"/>
      <w:ind w:firstLine="4050"/>
      <w:jc w:val="right"/>
    </w:pPr>
    <w:r>
      <w:rPr>
        <w:noProof/>
      </w:rPr>
      <w:drawing>
        <wp:anchor distT="0" distB="0" distL="114300" distR="114300" simplePos="0" relativeHeight="251668992" behindDoc="0" locked="0" layoutInCell="1" allowOverlap="1" wp14:anchorId="0902426A" wp14:editId="21D039F0">
          <wp:simplePos x="0" y="0"/>
          <wp:positionH relativeFrom="column">
            <wp:posOffset>5166360</wp:posOffset>
          </wp:positionH>
          <wp:positionV relativeFrom="paragraph">
            <wp:posOffset>309245</wp:posOffset>
          </wp:positionV>
          <wp:extent cx="773671" cy="532599"/>
          <wp:effectExtent l="0" t="0" r="762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3671" cy="532599"/>
                  </a:xfrm>
                  <a:prstGeom prst="rect">
                    <a:avLst/>
                  </a:prstGeom>
                  <a:noFill/>
                  <a:ln>
                    <a:noFill/>
                  </a:ln>
                </pic:spPr>
              </pic:pic>
            </a:graphicData>
          </a:graphic>
          <wp14:sizeRelH relativeFrom="page">
            <wp14:pctWidth>0</wp14:pctWidth>
          </wp14:sizeRelH>
          <wp14:sizeRelV relativeFrom="page">
            <wp14:pctHeight>0</wp14:pctHeight>
          </wp14:sizeRelV>
        </wp:anchor>
      </w:drawing>
    </w:r>
    <w:r w:rsidR="00422779">
      <w:rPr>
        <w:noProof/>
      </w:rPr>
      <mc:AlternateContent>
        <mc:Choice Requires="wps">
          <w:drawing>
            <wp:anchor distT="0" distB="0" distL="114300" distR="114300" simplePos="0" relativeHeight="251666944" behindDoc="0" locked="0" layoutInCell="1" allowOverlap="1" wp14:anchorId="484F6923" wp14:editId="5D20481A">
              <wp:simplePos x="0" y="0"/>
              <wp:positionH relativeFrom="column">
                <wp:posOffset>4197350</wp:posOffset>
              </wp:positionH>
              <wp:positionV relativeFrom="paragraph">
                <wp:posOffset>958215</wp:posOffset>
              </wp:positionV>
              <wp:extent cx="1852295" cy="893445"/>
              <wp:effectExtent l="0" t="0" r="0" b="190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FE32A" w14:textId="2F657ABC" w:rsidR="00422779" w:rsidRDefault="00422779" w:rsidP="00422779">
                          <w:pPr>
                            <w:contextualSpacing/>
                            <w:jc w:val="right"/>
                            <w:rPr>
                              <w:color w:val="0F243E"/>
                              <w:sz w:val="16"/>
                              <w:szCs w:val="16"/>
                              <w:lang w:val="ro-RO"/>
                            </w:rPr>
                          </w:pPr>
                          <w:r>
                            <w:rPr>
                              <w:color w:val="0F243E"/>
                              <w:sz w:val="16"/>
                              <w:szCs w:val="16"/>
                              <w:lang w:val="ro-RO"/>
                            </w:rPr>
                            <w:t>Centrul de Cooperări Internaționale</w:t>
                          </w:r>
                        </w:p>
                        <w:p w14:paraId="17EA8A7E" w14:textId="77777777" w:rsidR="00422779" w:rsidRDefault="00422779" w:rsidP="00422779">
                          <w:pPr>
                            <w:contextualSpacing/>
                            <w:jc w:val="right"/>
                            <w:rPr>
                              <w:color w:val="0F243E"/>
                              <w:sz w:val="16"/>
                              <w:szCs w:val="16"/>
                              <w:lang w:val="ro-RO"/>
                            </w:rPr>
                          </w:pPr>
                          <w:r w:rsidRPr="005E6ECE">
                            <w:rPr>
                              <w:color w:val="0F243E"/>
                              <w:sz w:val="16"/>
                              <w:szCs w:val="16"/>
                              <w:lang w:val="ro-RO"/>
                            </w:rPr>
                            <w:t xml:space="preserve">Str. </w:t>
                          </w:r>
                          <w:r>
                            <w:rPr>
                              <w:color w:val="0F243E"/>
                              <w:sz w:val="16"/>
                              <w:szCs w:val="16"/>
                              <w:lang w:val="ro-RO"/>
                            </w:rPr>
                            <w:t>Avram Iancu</w:t>
                          </w:r>
                          <w:r w:rsidRPr="005E6ECE">
                            <w:rPr>
                              <w:color w:val="0F243E"/>
                              <w:sz w:val="16"/>
                              <w:szCs w:val="16"/>
                              <w:lang w:val="ro-RO"/>
                            </w:rPr>
                            <w:t xml:space="preserve"> nr. </w:t>
                          </w:r>
                          <w:r>
                            <w:rPr>
                              <w:color w:val="0F243E"/>
                              <w:sz w:val="16"/>
                              <w:szCs w:val="16"/>
                              <w:lang w:val="ro-RO"/>
                            </w:rPr>
                            <w:t>68</w:t>
                          </w:r>
                        </w:p>
                        <w:p w14:paraId="1BCFBB26" w14:textId="77777777" w:rsidR="00422779" w:rsidRPr="0058618C" w:rsidRDefault="00422779" w:rsidP="00422779">
                          <w:pPr>
                            <w:spacing w:before="100" w:beforeAutospacing="1" w:after="100" w:afterAutospacing="1" w:line="240" w:lineRule="auto"/>
                            <w:contextualSpacing/>
                            <w:jc w:val="right"/>
                            <w:rPr>
                              <w:color w:val="0F243E"/>
                              <w:sz w:val="16"/>
                              <w:szCs w:val="16"/>
                              <w:lang w:val="es-ES"/>
                            </w:rPr>
                          </w:pPr>
                          <w:r w:rsidRPr="0058618C">
                            <w:rPr>
                              <w:color w:val="0F243E"/>
                              <w:sz w:val="16"/>
                              <w:szCs w:val="16"/>
                              <w:lang w:val="es-ES"/>
                            </w:rPr>
                            <w:t>Tel.: 0264-42.97.62</w:t>
                          </w:r>
                        </w:p>
                        <w:p w14:paraId="0B4B5D33" w14:textId="77777777" w:rsidR="00422779" w:rsidRPr="0024360B" w:rsidRDefault="00422779" w:rsidP="00422779">
                          <w:pPr>
                            <w:spacing w:before="100" w:beforeAutospacing="1" w:after="0" w:line="240" w:lineRule="auto"/>
                            <w:contextualSpacing/>
                            <w:jc w:val="right"/>
                            <w:rPr>
                              <w:color w:val="0F243E"/>
                              <w:sz w:val="16"/>
                              <w:szCs w:val="16"/>
                              <w:lang w:val="it-IT"/>
                            </w:rPr>
                          </w:pPr>
                          <w:r w:rsidRPr="0024360B">
                            <w:rPr>
                              <w:color w:val="0F243E"/>
                              <w:sz w:val="16"/>
                              <w:szCs w:val="16"/>
                              <w:lang w:val="it-IT"/>
                            </w:rPr>
                            <w:t>cci@ubbcluj.ro</w:t>
                          </w:r>
                        </w:p>
                        <w:p w14:paraId="65433070" w14:textId="77777777" w:rsidR="00422779" w:rsidRPr="00FA42C0" w:rsidRDefault="00422779" w:rsidP="00422779">
                          <w:pPr>
                            <w:spacing w:before="100" w:beforeAutospacing="1" w:after="100" w:afterAutospacing="1" w:line="240" w:lineRule="auto"/>
                            <w:contextualSpacing/>
                            <w:jc w:val="right"/>
                            <w:rPr>
                              <w:color w:val="0F243E"/>
                              <w:sz w:val="16"/>
                              <w:szCs w:val="16"/>
                              <w:lang w:val="it-IT"/>
                            </w:rPr>
                          </w:pPr>
                          <w:r w:rsidRPr="00FA42C0">
                            <w:rPr>
                              <w:color w:val="0F243E"/>
                              <w:sz w:val="16"/>
                              <w:szCs w:val="16"/>
                              <w:lang w:val="it-IT"/>
                            </w:rPr>
                            <w:t>Cluj-Napoca, RO-4000</w:t>
                          </w:r>
                          <w:r>
                            <w:rPr>
                              <w:color w:val="0F243E"/>
                              <w:sz w:val="16"/>
                              <w:szCs w:val="16"/>
                              <w:lang w:val="it-IT"/>
                            </w:rPr>
                            <w:t>83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4F6923" id="_x0000_t202" coordsize="21600,21600" o:spt="202" path="m,l,21600r21600,l21600,xe">
              <v:stroke joinstyle="miter"/>
              <v:path gradientshapeok="t" o:connecttype="rect"/>
            </v:shapetype>
            <v:shape id="Text Box 5" o:spid="_x0000_s1026" type="#_x0000_t202" style="position:absolute;left:0;text-align:left;margin-left:330.5pt;margin-top:75.45pt;width:145.85pt;height:70.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YBtg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" filled="f" stroked="f">
              <v:textbox>
                <w:txbxContent>
                  <w:p w14:paraId="12EFE32A" w14:textId="2F657ABC" w:rsidR="00422779" w:rsidRDefault="00422779" w:rsidP="00422779">
                    <w:pPr>
                      <w:contextualSpacing/>
                      <w:jc w:val="right"/>
                      <w:rPr>
                        <w:color w:val="0F243E"/>
                        <w:sz w:val="16"/>
                        <w:szCs w:val="16"/>
                        <w:lang w:val="ro-RO"/>
                      </w:rPr>
                    </w:pPr>
                    <w:r>
                      <w:rPr>
                        <w:color w:val="0F243E"/>
                        <w:sz w:val="16"/>
                        <w:szCs w:val="16"/>
                        <w:lang w:val="ro-RO"/>
                      </w:rPr>
                      <w:t>Centrul de Cooperări Internaționale</w:t>
                    </w:r>
                  </w:p>
                  <w:p w14:paraId="17EA8A7E" w14:textId="77777777" w:rsidR="00422779" w:rsidRDefault="00422779" w:rsidP="00422779">
                    <w:pPr>
                      <w:contextualSpacing/>
                      <w:jc w:val="right"/>
                      <w:rPr>
                        <w:color w:val="0F243E"/>
                        <w:sz w:val="16"/>
                        <w:szCs w:val="16"/>
                        <w:lang w:val="ro-RO"/>
                      </w:rPr>
                    </w:pPr>
                    <w:r w:rsidRPr="005E6ECE">
                      <w:rPr>
                        <w:color w:val="0F243E"/>
                        <w:sz w:val="16"/>
                        <w:szCs w:val="16"/>
                        <w:lang w:val="ro-RO"/>
                      </w:rPr>
                      <w:t xml:space="preserve">Str. </w:t>
                    </w:r>
                    <w:r>
                      <w:rPr>
                        <w:color w:val="0F243E"/>
                        <w:sz w:val="16"/>
                        <w:szCs w:val="16"/>
                        <w:lang w:val="ro-RO"/>
                      </w:rPr>
                      <w:t>Avram Iancu</w:t>
                    </w:r>
                    <w:r w:rsidRPr="005E6ECE">
                      <w:rPr>
                        <w:color w:val="0F243E"/>
                        <w:sz w:val="16"/>
                        <w:szCs w:val="16"/>
                        <w:lang w:val="ro-RO"/>
                      </w:rPr>
                      <w:t xml:space="preserve"> nr. </w:t>
                    </w:r>
                    <w:r>
                      <w:rPr>
                        <w:color w:val="0F243E"/>
                        <w:sz w:val="16"/>
                        <w:szCs w:val="16"/>
                        <w:lang w:val="ro-RO"/>
                      </w:rPr>
                      <w:t>68</w:t>
                    </w:r>
                  </w:p>
                  <w:p w14:paraId="1BCFBB26" w14:textId="77777777" w:rsidR="00422779" w:rsidRPr="0058618C" w:rsidRDefault="00422779" w:rsidP="00422779">
                    <w:pPr>
                      <w:spacing w:before="100" w:beforeAutospacing="1" w:after="100" w:afterAutospacing="1" w:line="240" w:lineRule="auto"/>
                      <w:contextualSpacing/>
                      <w:jc w:val="right"/>
                      <w:rPr>
                        <w:color w:val="0F243E"/>
                        <w:sz w:val="16"/>
                        <w:szCs w:val="16"/>
                        <w:lang w:val="es-ES"/>
                      </w:rPr>
                    </w:pPr>
                    <w:r w:rsidRPr="0058618C">
                      <w:rPr>
                        <w:color w:val="0F243E"/>
                        <w:sz w:val="16"/>
                        <w:szCs w:val="16"/>
                        <w:lang w:val="es-ES"/>
                      </w:rPr>
                      <w:t>Tel.: 0264-42.97.62</w:t>
                    </w:r>
                  </w:p>
                  <w:p w14:paraId="0B4B5D33" w14:textId="77777777" w:rsidR="00422779" w:rsidRPr="0024360B" w:rsidRDefault="00422779" w:rsidP="00422779">
                    <w:pPr>
                      <w:spacing w:before="100" w:beforeAutospacing="1" w:after="0" w:line="240" w:lineRule="auto"/>
                      <w:contextualSpacing/>
                      <w:jc w:val="right"/>
                      <w:rPr>
                        <w:color w:val="0F243E"/>
                        <w:sz w:val="16"/>
                        <w:szCs w:val="16"/>
                        <w:lang w:val="it-IT"/>
                      </w:rPr>
                    </w:pPr>
                    <w:r w:rsidRPr="0024360B">
                      <w:rPr>
                        <w:color w:val="0F243E"/>
                        <w:sz w:val="16"/>
                        <w:szCs w:val="16"/>
                        <w:lang w:val="it-IT"/>
                      </w:rPr>
                      <w:t>cci@ubbcluj.ro</w:t>
                    </w:r>
                  </w:p>
                  <w:p w14:paraId="65433070" w14:textId="77777777" w:rsidR="00422779" w:rsidRPr="00FA42C0" w:rsidRDefault="00422779" w:rsidP="00422779">
                    <w:pPr>
                      <w:spacing w:before="100" w:beforeAutospacing="1" w:after="100" w:afterAutospacing="1" w:line="240" w:lineRule="auto"/>
                      <w:contextualSpacing/>
                      <w:jc w:val="right"/>
                      <w:rPr>
                        <w:color w:val="0F243E"/>
                        <w:sz w:val="16"/>
                        <w:szCs w:val="16"/>
                        <w:lang w:val="it-IT"/>
                      </w:rPr>
                    </w:pPr>
                    <w:r w:rsidRPr="00FA42C0">
                      <w:rPr>
                        <w:color w:val="0F243E"/>
                        <w:sz w:val="16"/>
                        <w:szCs w:val="16"/>
                        <w:lang w:val="it-IT"/>
                      </w:rPr>
                      <w:t>Cluj-Napoca, RO-4000</w:t>
                    </w:r>
                    <w:r>
                      <w:rPr>
                        <w:color w:val="0F243E"/>
                        <w:sz w:val="16"/>
                        <w:szCs w:val="16"/>
                        <w:lang w:val="it-IT"/>
                      </w:rPr>
                      <w:t>83</w:t>
                    </w:r>
                  </w:p>
                </w:txbxContent>
              </v:textbox>
            </v:shape>
          </w:pict>
        </mc:Fallback>
      </mc:AlternateContent>
    </w:r>
    <w:r w:rsidR="00932BD1">
      <w:b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3717"/>
    <w:multiLevelType w:val="hybridMultilevel"/>
    <w:tmpl w:val="372A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52033"/>
    <w:multiLevelType w:val="multilevel"/>
    <w:tmpl w:val="E3EC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C53AF"/>
    <w:multiLevelType w:val="multilevel"/>
    <w:tmpl w:val="5E50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308C4"/>
    <w:multiLevelType w:val="hybridMultilevel"/>
    <w:tmpl w:val="8C401E6C"/>
    <w:lvl w:ilvl="0" w:tplc="F1E227A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3D6EB2"/>
    <w:multiLevelType w:val="multilevel"/>
    <w:tmpl w:val="E44A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DE675F"/>
    <w:multiLevelType w:val="multilevel"/>
    <w:tmpl w:val="E66E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952116"/>
    <w:multiLevelType w:val="hybridMultilevel"/>
    <w:tmpl w:val="275A174E"/>
    <w:lvl w:ilvl="0" w:tplc="0418000F">
      <w:start w:val="1"/>
      <w:numFmt w:val="decimal"/>
      <w:lvlText w:val="%1."/>
      <w:lvlJc w:val="left"/>
      <w:pPr>
        <w:ind w:left="7874" w:hanging="360"/>
      </w:pPr>
    </w:lvl>
    <w:lvl w:ilvl="1" w:tplc="04180019">
      <w:start w:val="1"/>
      <w:numFmt w:val="lowerLetter"/>
      <w:lvlText w:val="%2."/>
      <w:lvlJc w:val="left"/>
      <w:pPr>
        <w:ind w:left="8594" w:hanging="360"/>
      </w:pPr>
    </w:lvl>
    <w:lvl w:ilvl="2" w:tplc="0418001B" w:tentative="1">
      <w:start w:val="1"/>
      <w:numFmt w:val="lowerRoman"/>
      <w:lvlText w:val="%3."/>
      <w:lvlJc w:val="right"/>
      <w:pPr>
        <w:ind w:left="9314" w:hanging="180"/>
      </w:pPr>
    </w:lvl>
    <w:lvl w:ilvl="3" w:tplc="0418000F" w:tentative="1">
      <w:start w:val="1"/>
      <w:numFmt w:val="decimal"/>
      <w:lvlText w:val="%4."/>
      <w:lvlJc w:val="left"/>
      <w:pPr>
        <w:ind w:left="10034" w:hanging="360"/>
      </w:pPr>
    </w:lvl>
    <w:lvl w:ilvl="4" w:tplc="04180019" w:tentative="1">
      <w:start w:val="1"/>
      <w:numFmt w:val="lowerLetter"/>
      <w:lvlText w:val="%5."/>
      <w:lvlJc w:val="left"/>
      <w:pPr>
        <w:ind w:left="10754" w:hanging="360"/>
      </w:pPr>
    </w:lvl>
    <w:lvl w:ilvl="5" w:tplc="0418001B" w:tentative="1">
      <w:start w:val="1"/>
      <w:numFmt w:val="lowerRoman"/>
      <w:lvlText w:val="%6."/>
      <w:lvlJc w:val="right"/>
      <w:pPr>
        <w:ind w:left="11474" w:hanging="180"/>
      </w:pPr>
    </w:lvl>
    <w:lvl w:ilvl="6" w:tplc="0418000F" w:tentative="1">
      <w:start w:val="1"/>
      <w:numFmt w:val="decimal"/>
      <w:lvlText w:val="%7."/>
      <w:lvlJc w:val="left"/>
      <w:pPr>
        <w:ind w:left="12194" w:hanging="360"/>
      </w:pPr>
    </w:lvl>
    <w:lvl w:ilvl="7" w:tplc="04180019" w:tentative="1">
      <w:start w:val="1"/>
      <w:numFmt w:val="lowerLetter"/>
      <w:lvlText w:val="%8."/>
      <w:lvlJc w:val="left"/>
      <w:pPr>
        <w:ind w:left="12914" w:hanging="360"/>
      </w:pPr>
    </w:lvl>
    <w:lvl w:ilvl="8" w:tplc="0418001B" w:tentative="1">
      <w:start w:val="1"/>
      <w:numFmt w:val="lowerRoman"/>
      <w:lvlText w:val="%9."/>
      <w:lvlJc w:val="right"/>
      <w:pPr>
        <w:ind w:left="13634" w:hanging="180"/>
      </w:pPr>
    </w:lvl>
  </w:abstractNum>
  <w:abstractNum w:abstractNumId="7" w15:restartNumberingAfterBreak="0">
    <w:nsid w:val="29990D15"/>
    <w:multiLevelType w:val="multilevel"/>
    <w:tmpl w:val="239A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6E2682"/>
    <w:multiLevelType w:val="multilevel"/>
    <w:tmpl w:val="F7F6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D7098"/>
    <w:multiLevelType w:val="hybridMultilevel"/>
    <w:tmpl w:val="88468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33BFE"/>
    <w:multiLevelType w:val="multilevel"/>
    <w:tmpl w:val="5B1A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904790"/>
    <w:multiLevelType w:val="hybridMultilevel"/>
    <w:tmpl w:val="7A0EF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A42130"/>
    <w:multiLevelType w:val="hybridMultilevel"/>
    <w:tmpl w:val="87EC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F7E3D"/>
    <w:multiLevelType w:val="multilevel"/>
    <w:tmpl w:val="8640E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C23117"/>
    <w:multiLevelType w:val="multilevel"/>
    <w:tmpl w:val="EACA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EC3147"/>
    <w:multiLevelType w:val="multilevel"/>
    <w:tmpl w:val="3CAA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9"/>
  </w:num>
  <w:num w:numId="4">
    <w:abstractNumId w:val="12"/>
  </w:num>
  <w:num w:numId="5">
    <w:abstractNumId w:val="0"/>
  </w:num>
  <w:num w:numId="6">
    <w:abstractNumId w:val="8"/>
  </w:num>
  <w:num w:numId="7">
    <w:abstractNumId w:val="13"/>
  </w:num>
  <w:num w:numId="8">
    <w:abstractNumId w:val="6"/>
  </w:num>
  <w:num w:numId="9">
    <w:abstractNumId w:val="10"/>
  </w:num>
  <w:num w:numId="10">
    <w:abstractNumId w:val="14"/>
  </w:num>
  <w:num w:numId="11">
    <w:abstractNumId w:val="7"/>
  </w:num>
  <w:num w:numId="12">
    <w:abstractNumId w:val="2"/>
  </w:num>
  <w:num w:numId="13">
    <w:abstractNumId w:val="5"/>
  </w:num>
  <w:num w:numId="14">
    <w:abstractNumId w:val="4"/>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s-ES" w:vendorID="64" w:dllVersion="6" w:nlCheck="1" w:checkStyle="1"/>
  <w:activeWritingStyle w:appName="MSWord" w:lang="fr-FR" w:vendorID="64" w:dllVersion="6" w:nlCheck="1" w:checkStyle="0"/>
  <w:activeWritingStyle w:appName="MSWord" w:lang="fr-FR"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D7"/>
    <w:rsid w:val="0000126A"/>
    <w:rsid w:val="0000222C"/>
    <w:rsid w:val="00007D3A"/>
    <w:rsid w:val="00011709"/>
    <w:rsid w:val="00015D62"/>
    <w:rsid w:val="00022962"/>
    <w:rsid w:val="000310EF"/>
    <w:rsid w:val="00035FCC"/>
    <w:rsid w:val="0003757F"/>
    <w:rsid w:val="00042682"/>
    <w:rsid w:val="00046329"/>
    <w:rsid w:val="00055491"/>
    <w:rsid w:val="00060A7D"/>
    <w:rsid w:val="0006167D"/>
    <w:rsid w:val="000617F9"/>
    <w:rsid w:val="00067672"/>
    <w:rsid w:val="00081CC4"/>
    <w:rsid w:val="000859A7"/>
    <w:rsid w:val="000877BA"/>
    <w:rsid w:val="00091E48"/>
    <w:rsid w:val="00094419"/>
    <w:rsid w:val="000949FF"/>
    <w:rsid w:val="00096726"/>
    <w:rsid w:val="000A392F"/>
    <w:rsid w:val="000A42BA"/>
    <w:rsid w:val="000A5184"/>
    <w:rsid w:val="000A58EE"/>
    <w:rsid w:val="000B0B9B"/>
    <w:rsid w:val="000B531C"/>
    <w:rsid w:val="000C2CD7"/>
    <w:rsid w:val="000C6136"/>
    <w:rsid w:val="000D2CA2"/>
    <w:rsid w:val="000F6752"/>
    <w:rsid w:val="00101877"/>
    <w:rsid w:val="00106AAE"/>
    <w:rsid w:val="001071A1"/>
    <w:rsid w:val="001127A9"/>
    <w:rsid w:val="00121FD9"/>
    <w:rsid w:val="00125DF0"/>
    <w:rsid w:val="00130849"/>
    <w:rsid w:val="001320A0"/>
    <w:rsid w:val="00134375"/>
    <w:rsid w:val="001509B7"/>
    <w:rsid w:val="00151DAC"/>
    <w:rsid w:val="00156BBE"/>
    <w:rsid w:val="0016431C"/>
    <w:rsid w:val="00165FF8"/>
    <w:rsid w:val="00167E02"/>
    <w:rsid w:val="00170BCF"/>
    <w:rsid w:val="00173ECE"/>
    <w:rsid w:val="00175280"/>
    <w:rsid w:val="00181584"/>
    <w:rsid w:val="0019062A"/>
    <w:rsid w:val="00191726"/>
    <w:rsid w:val="001921DD"/>
    <w:rsid w:val="001966A9"/>
    <w:rsid w:val="00197BB5"/>
    <w:rsid w:val="001A0C2E"/>
    <w:rsid w:val="001A4E15"/>
    <w:rsid w:val="001C1A6B"/>
    <w:rsid w:val="001C226B"/>
    <w:rsid w:val="001D0930"/>
    <w:rsid w:val="001E0974"/>
    <w:rsid w:val="001E37C6"/>
    <w:rsid w:val="001E4B33"/>
    <w:rsid w:val="001F355C"/>
    <w:rsid w:val="002032E8"/>
    <w:rsid w:val="00205BA5"/>
    <w:rsid w:val="00230453"/>
    <w:rsid w:val="00232C41"/>
    <w:rsid w:val="00245512"/>
    <w:rsid w:val="00245EB6"/>
    <w:rsid w:val="002507E2"/>
    <w:rsid w:val="0025111A"/>
    <w:rsid w:val="0025448F"/>
    <w:rsid w:val="00256147"/>
    <w:rsid w:val="00257BFD"/>
    <w:rsid w:val="00257CCE"/>
    <w:rsid w:val="00262B7E"/>
    <w:rsid w:val="002668BA"/>
    <w:rsid w:val="00271849"/>
    <w:rsid w:val="00276EA7"/>
    <w:rsid w:val="002825D3"/>
    <w:rsid w:val="0028528D"/>
    <w:rsid w:val="00286171"/>
    <w:rsid w:val="002965BB"/>
    <w:rsid w:val="002A2BA0"/>
    <w:rsid w:val="002B1EB1"/>
    <w:rsid w:val="002B2D1B"/>
    <w:rsid w:val="002B4B9D"/>
    <w:rsid w:val="002B5EB2"/>
    <w:rsid w:val="002C6FD5"/>
    <w:rsid w:val="002D30ED"/>
    <w:rsid w:val="002D55D1"/>
    <w:rsid w:val="002F2A64"/>
    <w:rsid w:val="002F4922"/>
    <w:rsid w:val="002F7950"/>
    <w:rsid w:val="003072F2"/>
    <w:rsid w:val="00307D4F"/>
    <w:rsid w:val="00313E1A"/>
    <w:rsid w:val="00314E0C"/>
    <w:rsid w:val="003201BF"/>
    <w:rsid w:val="003272B7"/>
    <w:rsid w:val="0033095A"/>
    <w:rsid w:val="003373B5"/>
    <w:rsid w:val="003401F0"/>
    <w:rsid w:val="00341DE8"/>
    <w:rsid w:val="00343582"/>
    <w:rsid w:val="00350411"/>
    <w:rsid w:val="00356AB5"/>
    <w:rsid w:val="003610BA"/>
    <w:rsid w:val="003934EC"/>
    <w:rsid w:val="00393897"/>
    <w:rsid w:val="003942FB"/>
    <w:rsid w:val="003A010B"/>
    <w:rsid w:val="003A3C6D"/>
    <w:rsid w:val="003A7C48"/>
    <w:rsid w:val="003C25DF"/>
    <w:rsid w:val="003C4D2C"/>
    <w:rsid w:val="003C4E96"/>
    <w:rsid w:val="003C53D1"/>
    <w:rsid w:val="003C5BE9"/>
    <w:rsid w:val="003C656E"/>
    <w:rsid w:val="003E4301"/>
    <w:rsid w:val="003E753A"/>
    <w:rsid w:val="003F3634"/>
    <w:rsid w:val="00410D0C"/>
    <w:rsid w:val="00422779"/>
    <w:rsid w:val="00432A57"/>
    <w:rsid w:val="004332EE"/>
    <w:rsid w:val="0043764E"/>
    <w:rsid w:val="004414A9"/>
    <w:rsid w:val="00442059"/>
    <w:rsid w:val="004472A8"/>
    <w:rsid w:val="004476CA"/>
    <w:rsid w:val="00447BBD"/>
    <w:rsid w:val="004538B4"/>
    <w:rsid w:val="00453E66"/>
    <w:rsid w:val="00460F78"/>
    <w:rsid w:val="004632A8"/>
    <w:rsid w:val="00471A87"/>
    <w:rsid w:val="004862E4"/>
    <w:rsid w:val="004910A3"/>
    <w:rsid w:val="004973B8"/>
    <w:rsid w:val="004A3008"/>
    <w:rsid w:val="004A33A2"/>
    <w:rsid w:val="004A6F6C"/>
    <w:rsid w:val="004A7877"/>
    <w:rsid w:val="004B27EB"/>
    <w:rsid w:val="004B4491"/>
    <w:rsid w:val="004B754C"/>
    <w:rsid w:val="004C0463"/>
    <w:rsid w:val="004C122C"/>
    <w:rsid w:val="004D0AE9"/>
    <w:rsid w:val="004D7473"/>
    <w:rsid w:val="004D7833"/>
    <w:rsid w:val="004D7E48"/>
    <w:rsid w:val="004E1663"/>
    <w:rsid w:val="004E29D6"/>
    <w:rsid w:val="004E2C6F"/>
    <w:rsid w:val="004E4B0C"/>
    <w:rsid w:val="004E71A5"/>
    <w:rsid w:val="004E772B"/>
    <w:rsid w:val="004F3ADA"/>
    <w:rsid w:val="004F7809"/>
    <w:rsid w:val="005052A9"/>
    <w:rsid w:val="005104E7"/>
    <w:rsid w:val="00515981"/>
    <w:rsid w:val="00516010"/>
    <w:rsid w:val="00520A12"/>
    <w:rsid w:val="005216B6"/>
    <w:rsid w:val="00522D60"/>
    <w:rsid w:val="00524A45"/>
    <w:rsid w:val="00527C36"/>
    <w:rsid w:val="0054285C"/>
    <w:rsid w:val="00545ADB"/>
    <w:rsid w:val="005477FD"/>
    <w:rsid w:val="00555B7E"/>
    <w:rsid w:val="005632ED"/>
    <w:rsid w:val="00565657"/>
    <w:rsid w:val="00565879"/>
    <w:rsid w:val="00571B80"/>
    <w:rsid w:val="00572455"/>
    <w:rsid w:val="00573E87"/>
    <w:rsid w:val="005762C1"/>
    <w:rsid w:val="00577864"/>
    <w:rsid w:val="00583C5D"/>
    <w:rsid w:val="0059667A"/>
    <w:rsid w:val="005B4DA1"/>
    <w:rsid w:val="005C537E"/>
    <w:rsid w:val="005C5E55"/>
    <w:rsid w:val="005C6F77"/>
    <w:rsid w:val="005D764F"/>
    <w:rsid w:val="005E3D0C"/>
    <w:rsid w:val="005E4CE8"/>
    <w:rsid w:val="005E6ECE"/>
    <w:rsid w:val="005F530A"/>
    <w:rsid w:val="005F7D3F"/>
    <w:rsid w:val="00602F76"/>
    <w:rsid w:val="00616531"/>
    <w:rsid w:val="00620426"/>
    <w:rsid w:val="006254CE"/>
    <w:rsid w:val="00625538"/>
    <w:rsid w:val="00626780"/>
    <w:rsid w:val="00627420"/>
    <w:rsid w:val="006304E8"/>
    <w:rsid w:val="0063051F"/>
    <w:rsid w:val="006369F3"/>
    <w:rsid w:val="00636A5A"/>
    <w:rsid w:val="006443E5"/>
    <w:rsid w:val="00646AF6"/>
    <w:rsid w:val="00646D07"/>
    <w:rsid w:val="00647295"/>
    <w:rsid w:val="006515F9"/>
    <w:rsid w:val="00653112"/>
    <w:rsid w:val="00667EC8"/>
    <w:rsid w:val="00673B41"/>
    <w:rsid w:val="00674DA6"/>
    <w:rsid w:val="00677AC4"/>
    <w:rsid w:val="0068127F"/>
    <w:rsid w:val="006853F5"/>
    <w:rsid w:val="006864FD"/>
    <w:rsid w:val="00694CE6"/>
    <w:rsid w:val="006A18D1"/>
    <w:rsid w:val="006A2C14"/>
    <w:rsid w:val="006A6D8A"/>
    <w:rsid w:val="006B1A7E"/>
    <w:rsid w:val="006B4119"/>
    <w:rsid w:val="006C233C"/>
    <w:rsid w:val="006D1269"/>
    <w:rsid w:val="006D5E66"/>
    <w:rsid w:val="006E00DC"/>
    <w:rsid w:val="006E5E5D"/>
    <w:rsid w:val="006F0A55"/>
    <w:rsid w:val="006F26CA"/>
    <w:rsid w:val="00700A21"/>
    <w:rsid w:val="0070116D"/>
    <w:rsid w:val="0070325F"/>
    <w:rsid w:val="0070608D"/>
    <w:rsid w:val="0071378B"/>
    <w:rsid w:val="00717E3A"/>
    <w:rsid w:val="00720DF7"/>
    <w:rsid w:val="0072253F"/>
    <w:rsid w:val="00723383"/>
    <w:rsid w:val="007243C6"/>
    <w:rsid w:val="00730BF5"/>
    <w:rsid w:val="0073598E"/>
    <w:rsid w:val="00736478"/>
    <w:rsid w:val="007364FA"/>
    <w:rsid w:val="00736A05"/>
    <w:rsid w:val="007436B2"/>
    <w:rsid w:val="00746EBC"/>
    <w:rsid w:val="00747DC2"/>
    <w:rsid w:val="00747EA4"/>
    <w:rsid w:val="00750614"/>
    <w:rsid w:val="00754683"/>
    <w:rsid w:val="00780601"/>
    <w:rsid w:val="00784919"/>
    <w:rsid w:val="007905D7"/>
    <w:rsid w:val="007916F0"/>
    <w:rsid w:val="007934B9"/>
    <w:rsid w:val="00794727"/>
    <w:rsid w:val="00796827"/>
    <w:rsid w:val="007978C2"/>
    <w:rsid w:val="007A1C44"/>
    <w:rsid w:val="007A5B58"/>
    <w:rsid w:val="007B1271"/>
    <w:rsid w:val="007B2D45"/>
    <w:rsid w:val="007B5C7F"/>
    <w:rsid w:val="007B71FC"/>
    <w:rsid w:val="007B7E88"/>
    <w:rsid w:val="007D06DC"/>
    <w:rsid w:val="007D4C84"/>
    <w:rsid w:val="007D5FA9"/>
    <w:rsid w:val="007D71A0"/>
    <w:rsid w:val="007E0229"/>
    <w:rsid w:val="007E2547"/>
    <w:rsid w:val="007E5CD1"/>
    <w:rsid w:val="007E78DA"/>
    <w:rsid w:val="007E7FEF"/>
    <w:rsid w:val="007F247A"/>
    <w:rsid w:val="007F3656"/>
    <w:rsid w:val="007F42AF"/>
    <w:rsid w:val="00801790"/>
    <w:rsid w:val="00804E10"/>
    <w:rsid w:val="008140DE"/>
    <w:rsid w:val="008257D8"/>
    <w:rsid w:val="00840082"/>
    <w:rsid w:val="00852385"/>
    <w:rsid w:val="00854E4E"/>
    <w:rsid w:val="00855571"/>
    <w:rsid w:val="00855772"/>
    <w:rsid w:val="00856551"/>
    <w:rsid w:val="00856783"/>
    <w:rsid w:val="00857624"/>
    <w:rsid w:val="00862B3F"/>
    <w:rsid w:val="00865148"/>
    <w:rsid w:val="00871C28"/>
    <w:rsid w:val="008747F8"/>
    <w:rsid w:val="0087582B"/>
    <w:rsid w:val="00877764"/>
    <w:rsid w:val="008805EB"/>
    <w:rsid w:val="00880DF4"/>
    <w:rsid w:val="0088132D"/>
    <w:rsid w:val="00891574"/>
    <w:rsid w:val="008A0237"/>
    <w:rsid w:val="008A1476"/>
    <w:rsid w:val="008A459D"/>
    <w:rsid w:val="008A54BE"/>
    <w:rsid w:val="008B5579"/>
    <w:rsid w:val="008B5681"/>
    <w:rsid w:val="008C7656"/>
    <w:rsid w:val="008D018F"/>
    <w:rsid w:val="008E58B5"/>
    <w:rsid w:val="008F3159"/>
    <w:rsid w:val="008F46CC"/>
    <w:rsid w:val="00903F2C"/>
    <w:rsid w:val="00916FC6"/>
    <w:rsid w:val="009244E9"/>
    <w:rsid w:val="00926028"/>
    <w:rsid w:val="00932BD1"/>
    <w:rsid w:val="009411FC"/>
    <w:rsid w:val="00941E5B"/>
    <w:rsid w:val="0094349C"/>
    <w:rsid w:val="00947F6C"/>
    <w:rsid w:val="00951D58"/>
    <w:rsid w:val="00956CB8"/>
    <w:rsid w:val="009613A5"/>
    <w:rsid w:val="00962886"/>
    <w:rsid w:val="00963D1D"/>
    <w:rsid w:val="00964DBE"/>
    <w:rsid w:val="00975299"/>
    <w:rsid w:val="0097641D"/>
    <w:rsid w:val="00977494"/>
    <w:rsid w:val="00977669"/>
    <w:rsid w:val="00977813"/>
    <w:rsid w:val="00977F97"/>
    <w:rsid w:val="00984F61"/>
    <w:rsid w:val="0098658F"/>
    <w:rsid w:val="009868FB"/>
    <w:rsid w:val="00996AC6"/>
    <w:rsid w:val="00997E9C"/>
    <w:rsid w:val="009A4E41"/>
    <w:rsid w:val="009A5FE4"/>
    <w:rsid w:val="009A7E6A"/>
    <w:rsid w:val="009B0595"/>
    <w:rsid w:val="009B2CC5"/>
    <w:rsid w:val="009B5EE4"/>
    <w:rsid w:val="009B6994"/>
    <w:rsid w:val="009C01BF"/>
    <w:rsid w:val="009C7377"/>
    <w:rsid w:val="009D1EA8"/>
    <w:rsid w:val="009D6DAE"/>
    <w:rsid w:val="009F0C4D"/>
    <w:rsid w:val="009F1B7B"/>
    <w:rsid w:val="00A00B78"/>
    <w:rsid w:val="00A02DD9"/>
    <w:rsid w:val="00A05636"/>
    <w:rsid w:val="00A07F52"/>
    <w:rsid w:val="00A11103"/>
    <w:rsid w:val="00A122A0"/>
    <w:rsid w:val="00A22F0A"/>
    <w:rsid w:val="00A25F4A"/>
    <w:rsid w:val="00A31A51"/>
    <w:rsid w:val="00A343A5"/>
    <w:rsid w:val="00A4014E"/>
    <w:rsid w:val="00A40315"/>
    <w:rsid w:val="00A43592"/>
    <w:rsid w:val="00A5618B"/>
    <w:rsid w:val="00A77BE3"/>
    <w:rsid w:val="00A81408"/>
    <w:rsid w:val="00A82092"/>
    <w:rsid w:val="00AA38EA"/>
    <w:rsid w:val="00AB0264"/>
    <w:rsid w:val="00AB32AA"/>
    <w:rsid w:val="00AC07AF"/>
    <w:rsid w:val="00AC79C0"/>
    <w:rsid w:val="00AD1E96"/>
    <w:rsid w:val="00AD275B"/>
    <w:rsid w:val="00AD4851"/>
    <w:rsid w:val="00AE1779"/>
    <w:rsid w:val="00AE23CC"/>
    <w:rsid w:val="00AE23DB"/>
    <w:rsid w:val="00AE3B4E"/>
    <w:rsid w:val="00AE5434"/>
    <w:rsid w:val="00AF00D7"/>
    <w:rsid w:val="00AF247C"/>
    <w:rsid w:val="00AF3830"/>
    <w:rsid w:val="00AF788A"/>
    <w:rsid w:val="00B04279"/>
    <w:rsid w:val="00B07D23"/>
    <w:rsid w:val="00B07D72"/>
    <w:rsid w:val="00B11F48"/>
    <w:rsid w:val="00B15494"/>
    <w:rsid w:val="00B15A3C"/>
    <w:rsid w:val="00B16D1F"/>
    <w:rsid w:val="00B30B48"/>
    <w:rsid w:val="00B33177"/>
    <w:rsid w:val="00B34BB8"/>
    <w:rsid w:val="00B412C1"/>
    <w:rsid w:val="00B508EB"/>
    <w:rsid w:val="00B509B1"/>
    <w:rsid w:val="00B5330D"/>
    <w:rsid w:val="00B536EF"/>
    <w:rsid w:val="00B605A0"/>
    <w:rsid w:val="00B666B8"/>
    <w:rsid w:val="00B71AE5"/>
    <w:rsid w:val="00B72430"/>
    <w:rsid w:val="00B729C0"/>
    <w:rsid w:val="00B80D80"/>
    <w:rsid w:val="00B90F83"/>
    <w:rsid w:val="00B913E9"/>
    <w:rsid w:val="00B9245B"/>
    <w:rsid w:val="00B9276E"/>
    <w:rsid w:val="00B93750"/>
    <w:rsid w:val="00B9388F"/>
    <w:rsid w:val="00B969B4"/>
    <w:rsid w:val="00B97AF1"/>
    <w:rsid w:val="00BC0266"/>
    <w:rsid w:val="00BC038B"/>
    <w:rsid w:val="00BC244A"/>
    <w:rsid w:val="00BD0AE9"/>
    <w:rsid w:val="00BD0FFE"/>
    <w:rsid w:val="00BD2F96"/>
    <w:rsid w:val="00BE1943"/>
    <w:rsid w:val="00BF0740"/>
    <w:rsid w:val="00BF59D5"/>
    <w:rsid w:val="00C1316F"/>
    <w:rsid w:val="00C14CFF"/>
    <w:rsid w:val="00C16CEF"/>
    <w:rsid w:val="00C20B09"/>
    <w:rsid w:val="00C253B6"/>
    <w:rsid w:val="00C35F00"/>
    <w:rsid w:val="00C506AF"/>
    <w:rsid w:val="00C62B1B"/>
    <w:rsid w:val="00C63DD9"/>
    <w:rsid w:val="00C7323D"/>
    <w:rsid w:val="00C77BFF"/>
    <w:rsid w:val="00C80F9B"/>
    <w:rsid w:val="00C93645"/>
    <w:rsid w:val="00C94DDB"/>
    <w:rsid w:val="00C96858"/>
    <w:rsid w:val="00CA4194"/>
    <w:rsid w:val="00CB1F1A"/>
    <w:rsid w:val="00CB3BA1"/>
    <w:rsid w:val="00CB6BD1"/>
    <w:rsid w:val="00CC5254"/>
    <w:rsid w:val="00CD0370"/>
    <w:rsid w:val="00CD33FD"/>
    <w:rsid w:val="00CE07DE"/>
    <w:rsid w:val="00CE2A7D"/>
    <w:rsid w:val="00CE56C2"/>
    <w:rsid w:val="00CF02C4"/>
    <w:rsid w:val="00CF03B0"/>
    <w:rsid w:val="00CF302E"/>
    <w:rsid w:val="00D0382D"/>
    <w:rsid w:val="00D05EEE"/>
    <w:rsid w:val="00D15692"/>
    <w:rsid w:val="00D17F9C"/>
    <w:rsid w:val="00D221BB"/>
    <w:rsid w:val="00D30728"/>
    <w:rsid w:val="00D37B85"/>
    <w:rsid w:val="00D44C12"/>
    <w:rsid w:val="00D46F1A"/>
    <w:rsid w:val="00D522A9"/>
    <w:rsid w:val="00D52A86"/>
    <w:rsid w:val="00D52D19"/>
    <w:rsid w:val="00D53C57"/>
    <w:rsid w:val="00D56CD5"/>
    <w:rsid w:val="00D665A6"/>
    <w:rsid w:val="00D70D8F"/>
    <w:rsid w:val="00D75822"/>
    <w:rsid w:val="00D7652E"/>
    <w:rsid w:val="00D7726B"/>
    <w:rsid w:val="00D77693"/>
    <w:rsid w:val="00D80D0D"/>
    <w:rsid w:val="00D80FCE"/>
    <w:rsid w:val="00D861BF"/>
    <w:rsid w:val="00D86D7F"/>
    <w:rsid w:val="00D87256"/>
    <w:rsid w:val="00DB20BD"/>
    <w:rsid w:val="00DB20FE"/>
    <w:rsid w:val="00DB2219"/>
    <w:rsid w:val="00DB677B"/>
    <w:rsid w:val="00DC1581"/>
    <w:rsid w:val="00DC2D84"/>
    <w:rsid w:val="00DC34A4"/>
    <w:rsid w:val="00DC3886"/>
    <w:rsid w:val="00DD2EF7"/>
    <w:rsid w:val="00DD372D"/>
    <w:rsid w:val="00DE0DF4"/>
    <w:rsid w:val="00DE2A95"/>
    <w:rsid w:val="00DE424E"/>
    <w:rsid w:val="00DE55A9"/>
    <w:rsid w:val="00DF03B9"/>
    <w:rsid w:val="00DF0785"/>
    <w:rsid w:val="00DF65A1"/>
    <w:rsid w:val="00DF797E"/>
    <w:rsid w:val="00E00EAA"/>
    <w:rsid w:val="00E01ECD"/>
    <w:rsid w:val="00E135CB"/>
    <w:rsid w:val="00E13E74"/>
    <w:rsid w:val="00E2060B"/>
    <w:rsid w:val="00E229A3"/>
    <w:rsid w:val="00E31603"/>
    <w:rsid w:val="00E3774C"/>
    <w:rsid w:val="00E5567E"/>
    <w:rsid w:val="00E66A8A"/>
    <w:rsid w:val="00E67978"/>
    <w:rsid w:val="00E71557"/>
    <w:rsid w:val="00E7287C"/>
    <w:rsid w:val="00E73F67"/>
    <w:rsid w:val="00E74C48"/>
    <w:rsid w:val="00E81379"/>
    <w:rsid w:val="00E91AD4"/>
    <w:rsid w:val="00EA0CED"/>
    <w:rsid w:val="00EA3FBD"/>
    <w:rsid w:val="00EA65C2"/>
    <w:rsid w:val="00EC3203"/>
    <w:rsid w:val="00ED2F6F"/>
    <w:rsid w:val="00ED3012"/>
    <w:rsid w:val="00ED3168"/>
    <w:rsid w:val="00ED3A1E"/>
    <w:rsid w:val="00EE7985"/>
    <w:rsid w:val="00F0370E"/>
    <w:rsid w:val="00F04A5D"/>
    <w:rsid w:val="00F06F16"/>
    <w:rsid w:val="00F126D8"/>
    <w:rsid w:val="00F131C4"/>
    <w:rsid w:val="00F17EF7"/>
    <w:rsid w:val="00F21E92"/>
    <w:rsid w:val="00F30769"/>
    <w:rsid w:val="00F33652"/>
    <w:rsid w:val="00F35139"/>
    <w:rsid w:val="00F366EF"/>
    <w:rsid w:val="00F4044F"/>
    <w:rsid w:val="00F40C60"/>
    <w:rsid w:val="00F4192B"/>
    <w:rsid w:val="00F51A55"/>
    <w:rsid w:val="00F52FDA"/>
    <w:rsid w:val="00F543B8"/>
    <w:rsid w:val="00F56213"/>
    <w:rsid w:val="00F56C2A"/>
    <w:rsid w:val="00F67914"/>
    <w:rsid w:val="00F70A3E"/>
    <w:rsid w:val="00F710E0"/>
    <w:rsid w:val="00F76FF7"/>
    <w:rsid w:val="00F91308"/>
    <w:rsid w:val="00F91FB5"/>
    <w:rsid w:val="00F957D9"/>
    <w:rsid w:val="00F96132"/>
    <w:rsid w:val="00FA075A"/>
    <w:rsid w:val="00FA24AE"/>
    <w:rsid w:val="00FA763F"/>
    <w:rsid w:val="00FB3528"/>
    <w:rsid w:val="00FB3C90"/>
    <w:rsid w:val="00FB4081"/>
    <w:rsid w:val="00FC4772"/>
    <w:rsid w:val="00FD08E1"/>
    <w:rsid w:val="00FD49A5"/>
    <w:rsid w:val="00FD6630"/>
    <w:rsid w:val="00FE1FC8"/>
    <w:rsid w:val="00FE3653"/>
    <w:rsid w:val="00FF2252"/>
    <w:rsid w:val="00FF4646"/>
    <w:rsid w:val="00FF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89C8E"/>
  <w15:chartTrackingRefBased/>
  <w15:docId w15:val="{EE062ED3-6AEA-427B-8A3D-990A663F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A3E"/>
    <w:pPr>
      <w:spacing w:after="200" w:line="276" w:lineRule="auto"/>
    </w:pPr>
    <w:rPr>
      <w:sz w:val="22"/>
      <w:szCs w:val="22"/>
    </w:rPr>
  </w:style>
  <w:style w:type="paragraph" w:styleId="Heading1">
    <w:name w:val="heading 1"/>
    <w:basedOn w:val="Normal"/>
    <w:next w:val="Normal"/>
    <w:link w:val="Heading1Char"/>
    <w:uiPriority w:val="9"/>
    <w:qFormat/>
    <w:rsid w:val="00E00EA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60F7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A65C2"/>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8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18D1"/>
    <w:rPr>
      <w:rFonts w:ascii="Tahoma" w:hAnsi="Tahoma" w:cs="Tahoma"/>
      <w:sz w:val="16"/>
      <w:szCs w:val="16"/>
    </w:rPr>
  </w:style>
  <w:style w:type="paragraph" w:styleId="Header">
    <w:name w:val="header"/>
    <w:basedOn w:val="Normal"/>
    <w:link w:val="HeaderChar"/>
    <w:uiPriority w:val="99"/>
    <w:unhideWhenUsed/>
    <w:rsid w:val="006A1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8D1"/>
  </w:style>
  <w:style w:type="paragraph" w:styleId="Footer">
    <w:name w:val="footer"/>
    <w:basedOn w:val="Normal"/>
    <w:link w:val="FooterChar"/>
    <w:uiPriority w:val="99"/>
    <w:unhideWhenUsed/>
    <w:rsid w:val="006A1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8D1"/>
  </w:style>
  <w:style w:type="character" w:customStyle="1" w:styleId="apple-converted-space">
    <w:name w:val="apple-converted-space"/>
    <w:rsid w:val="00F70A3E"/>
  </w:style>
  <w:style w:type="character" w:styleId="Strong">
    <w:name w:val="Strong"/>
    <w:uiPriority w:val="22"/>
    <w:qFormat/>
    <w:rsid w:val="00F70A3E"/>
    <w:rPr>
      <w:b/>
      <w:bCs/>
    </w:rPr>
  </w:style>
  <w:style w:type="paragraph" w:styleId="ListParagraph">
    <w:name w:val="List Paragraph"/>
    <w:basedOn w:val="Normal"/>
    <w:uiPriority w:val="99"/>
    <w:qFormat/>
    <w:rsid w:val="005E6ECE"/>
    <w:pPr>
      <w:ind w:left="720"/>
      <w:contextualSpacing/>
    </w:pPr>
    <w:rPr>
      <w:lang w:val="en-GB"/>
    </w:rPr>
  </w:style>
  <w:style w:type="character" w:customStyle="1" w:styleId="Heading1Char">
    <w:name w:val="Heading 1 Char"/>
    <w:link w:val="Heading1"/>
    <w:uiPriority w:val="9"/>
    <w:rsid w:val="00E00EAA"/>
    <w:rPr>
      <w:rFonts w:ascii="Cambria" w:eastAsia="Times New Roman" w:hAnsi="Cambria" w:cs="Times New Roman"/>
      <w:b/>
      <w:bCs/>
      <w:color w:val="365F91"/>
      <w:sz w:val="28"/>
      <w:szCs w:val="28"/>
    </w:rPr>
  </w:style>
  <w:style w:type="character" w:styleId="Hyperlink">
    <w:name w:val="Hyperlink"/>
    <w:uiPriority w:val="99"/>
    <w:unhideWhenUsed/>
    <w:rsid w:val="00B33177"/>
    <w:rPr>
      <w:color w:val="0000FF"/>
      <w:u w:val="single"/>
    </w:rPr>
  </w:style>
  <w:style w:type="paragraph" w:styleId="HTMLPreformatted">
    <w:name w:val="HTML Preformatted"/>
    <w:basedOn w:val="Normal"/>
    <w:link w:val="HTMLPreformattedChar"/>
    <w:uiPriority w:val="99"/>
    <w:unhideWhenUsed/>
    <w:rsid w:val="00BD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BD0AE9"/>
    <w:rPr>
      <w:rFonts w:ascii="Courier New" w:eastAsia="Times New Roman" w:hAnsi="Courier New" w:cs="Courier New"/>
    </w:rPr>
  </w:style>
  <w:style w:type="paragraph" w:customStyle="1" w:styleId="ZDGName">
    <w:name w:val="Z_DGName"/>
    <w:basedOn w:val="Normal"/>
    <w:uiPriority w:val="99"/>
    <w:rsid w:val="007E78DA"/>
    <w:pPr>
      <w:widowControl w:val="0"/>
      <w:autoSpaceDE w:val="0"/>
      <w:autoSpaceDN w:val="0"/>
      <w:spacing w:after="0" w:line="240" w:lineRule="auto"/>
      <w:ind w:right="85"/>
    </w:pPr>
    <w:rPr>
      <w:rFonts w:ascii="Arial" w:eastAsia="Times New Roman" w:hAnsi="Arial" w:cs="Arial"/>
      <w:sz w:val="16"/>
      <w:szCs w:val="16"/>
      <w:lang w:val="en-GB" w:eastAsia="en-GB"/>
    </w:rPr>
  </w:style>
  <w:style w:type="paragraph" w:customStyle="1" w:styleId="youthaftcomment">
    <w:name w:val="youth.af.t.comment"/>
    <w:basedOn w:val="Normal"/>
    <w:rsid w:val="007E78DA"/>
    <w:pPr>
      <w:keepNext/>
      <w:tabs>
        <w:tab w:val="left" w:pos="284"/>
      </w:tabs>
      <w:spacing w:before="80" w:after="60" w:line="240" w:lineRule="auto"/>
    </w:pPr>
    <w:rPr>
      <w:rFonts w:ascii="Arial" w:eastAsia="Times New Roman" w:hAnsi="Arial"/>
      <w:i/>
      <w:noProof/>
      <w:sz w:val="18"/>
      <w:szCs w:val="20"/>
      <w:lang w:val="en-GB"/>
    </w:rPr>
  </w:style>
  <w:style w:type="paragraph" w:styleId="NormalWeb">
    <w:name w:val="Normal (Web)"/>
    <w:basedOn w:val="Normal"/>
    <w:uiPriority w:val="99"/>
    <w:semiHidden/>
    <w:unhideWhenUsed/>
    <w:rsid w:val="00AF788A"/>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602F76"/>
    <w:rPr>
      <w:sz w:val="22"/>
      <w:szCs w:val="22"/>
    </w:rPr>
  </w:style>
  <w:style w:type="character" w:styleId="FollowedHyperlink">
    <w:name w:val="FollowedHyperlink"/>
    <w:uiPriority w:val="99"/>
    <w:semiHidden/>
    <w:unhideWhenUsed/>
    <w:rsid w:val="007243C6"/>
    <w:rPr>
      <w:color w:val="800080"/>
      <w:u w:val="single"/>
    </w:rPr>
  </w:style>
  <w:style w:type="character" w:customStyle="1" w:styleId="Heading2Char">
    <w:name w:val="Heading 2 Char"/>
    <w:link w:val="Heading2"/>
    <w:uiPriority w:val="9"/>
    <w:rsid w:val="00460F78"/>
    <w:rPr>
      <w:rFonts w:ascii="Cambria" w:eastAsia="Times New Roman" w:hAnsi="Cambria" w:cs="Times New Roman"/>
      <w:b/>
      <w:bCs/>
      <w:i/>
      <w:iCs/>
      <w:sz w:val="28"/>
      <w:szCs w:val="28"/>
    </w:rPr>
  </w:style>
  <w:style w:type="paragraph" w:customStyle="1" w:styleId="v1yiv7255925069msonormal">
    <w:name w:val="v1yiv7255925069msonormal"/>
    <w:basedOn w:val="Normal"/>
    <w:rsid w:val="00460F78"/>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paragraph">
    <w:name w:val="paragraph"/>
    <w:basedOn w:val="Normal"/>
    <w:rsid w:val="00232C41"/>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rsid w:val="00232C41"/>
  </w:style>
  <w:style w:type="character" w:customStyle="1" w:styleId="spellingerror">
    <w:name w:val="spellingerror"/>
    <w:rsid w:val="00232C41"/>
  </w:style>
  <w:style w:type="character" w:customStyle="1" w:styleId="eop">
    <w:name w:val="eop"/>
    <w:rsid w:val="00232C41"/>
  </w:style>
  <w:style w:type="character" w:customStyle="1" w:styleId="contextualspellingandgrammarerror">
    <w:name w:val="contextualspellingandgrammarerror"/>
    <w:rsid w:val="00F91308"/>
  </w:style>
  <w:style w:type="character" w:customStyle="1" w:styleId="58cl">
    <w:name w:val="_58cl"/>
    <w:rsid w:val="00DE2A95"/>
  </w:style>
  <w:style w:type="character" w:customStyle="1" w:styleId="58cm">
    <w:name w:val="_58cm"/>
    <w:rsid w:val="00DE2A95"/>
  </w:style>
  <w:style w:type="paragraph" w:styleId="BodyTextIndent">
    <w:name w:val="Body Text Indent"/>
    <w:basedOn w:val="Normal"/>
    <w:link w:val="BodyTextIndentChar"/>
    <w:rsid w:val="00856783"/>
    <w:pPr>
      <w:spacing w:after="0" w:line="240" w:lineRule="auto"/>
      <w:ind w:firstLine="720"/>
      <w:jc w:val="both"/>
    </w:pPr>
    <w:rPr>
      <w:rFonts w:ascii="times new roman\" w:eastAsia="Times New Roman" w:hAnsi="times new roman\"/>
      <w:sz w:val="24"/>
      <w:szCs w:val="20"/>
    </w:rPr>
  </w:style>
  <w:style w:type="character" w:customStyle="1" w:styleId="BodyTextIndentChar">
    <w:name w:val="Body Text Indent Char"/>
    <w:link w:val="BodyTextIndent"/>
    <w:rsid w:val="00856783"/>
    <w:rPr>
      <w:rFonts w:ascii="times new roman\" w:eastAsia="Times New Roman" w:hAnsi="times new roman\"/>
      <w:sz w:val="24"/>
    </w:rPr>
  </w:style>
  <w:style w:type="character" w:customStyle="1" w:styleId="Heading3Char">
    <w:name w:val="Heading 3 Char"/>
    <w:link w:val="Heading3"/>
    <w:uiPriority w:val="9"/>
    <w:rsid w:val="00EA65C2"/>
    <w:rPr>
      <w:rFonts w:ascii="Calibri Light" w:eastAsia="Times New Roman" w:hAnsi="Calibri Light" w:cs="Times New Roman"/>
      <w:b/>
      <w:bCs/>
      <w:sz w:val="26"/>
      <w:szCs w:val="26"/>
    </w:rPr>
  </w:style>
  <w:style w:type="paragraph" w:customStyle="1" w:styleId="hashtags-header">
    <w:name w:val="hashtags-header"/>
    <w:basedOn w:val="Normal"/>
    <w:rsid w:val="00EA65C2"/>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uiPriority w:val="99"/>
    <w:semiHidden/>
    <w:unhideWhenUsed/>
    <w:rsid w:val="00D15692"/>
    <w:rPr>
      <w:color w:val="605E5C"/>
      <w:shd w:val="clear" w:color="auto" w:fill="E1DFDD"/>
    </w:rPr>
  </w:style>
  <w:style w:type="character" w:customStyle="1" w:styleId="moz-txt-tag">
    <w:name w:val="moz-txt-tag"/>
    <w:basedOn w:val="DefaultParagraphFont"/>
    <w:rsid w:val="003C4D2C"/>
  </w:style>
  <w:style w:type="character" w:customStyle="1" w:styleId="apple-tab-span">
    <w:name w:val="apple-tab-span"/>
    <w:basedOn w:val="DefaultParagraphFont"/>
    <w:rsid w:val="00002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9929">
      <w:bodyDiv w:val="1"/>
      <w:marLeft w:val="0"/>
      <w:marRight w:val="0"/>
      <w:marTop w:val="0"/>
      <w:marBottom w:val="0"/>
      <w:divBdr>
        <w:top w:val="none" w:sz="0" w:space="0" w:color="auto"/>
        <w:left w:val="none" w:sz="0" w:space="0" w:color="auto"/>
        <w:bottom w:val="none" w:sz="0" w:space="0" w:color="auto"/>
        <w:right w:val="none" w:sz="0" w:space="0" w:color="auto"/>
      </w:divBdr>
    </w:div>
    <w:div w:id="171452981">
      <w:bodyDiv w:val="1"/>
      <w:marLeft w:val="0"/>
      <w:marRight w:val="0"/>
      <w:marTop w:val="0"/>
      <w:marBottom w:val="0"/>
      <w:divBdr>
        <w:top w:val="none" w:sz="0" w:space="0" w:color="auto"/>
        <w:left w:val="none" w:sz="0" w:space="0" w:color="auto"/>
        <w:bottom w:val="none" w:sz="0" w:space="0" w:color="auto"/>
        <w:right w:val="none" w:sz="0" w:space="0" w:color="auto"/>
      </w:divBdr>
    </w:div>
    <w:div w:id="219098520">
      <w:bodyDiv w:val="1"/>
      <w:marLeft w:val="0"/>
      <w:marRight w:val="0"/>
      <w:marTop w:val="0"/>
      <w:marBottom w:val="0"/>
      <w:divBdr>
        <w:top w:val="none" w:sz="0" w:space="0" w:color="auto"/>
        <w:left w:val="none" w:sz="0" w:space="0" w:color="auto"/>
        <w:bottom w:val="none" w:sz="0" w:space="0" w:color="auto"/>
        <w:right w:val="none" w:sz="0" w:space="0" w:color="auto"/>
      </w:divBdr>
    </w:div>
    <w:div w:id="320237219">
      <w:bodyDiv w:val="1"/>
      <w:marLeft w:val="0"/>
      <w:marRight w:val="0"/>
      <w:marTop w:val="0"/>
      <w:marBottom w:val="0"/>
      <w:divBdr>
        <w:top w:val="none" w:sz="0" w:space="0" w:color="auto"/>
        <w:left w:val="none" w:sz="0" w:space="0" w:color="auto"/>
        <w:bottom w:val="none" w:sz="0" w:space="0" w:color="auto"/>
        <w:right w:val="none" w:sz="0" w:space="0" w:color="auto"/>
      </w:divBdr>
      <w:divsChild>
        <w:div w:id="1450204397">
          <w:marLeft w:val="0"/>
          <w:marRight w:val="0"/>
          <w:marTop w:val="0"/>
          <w:marBottom w:val="0"/>
          <w:divBdr>
            <w:top w:val="none" w:sz="0" w:space="0" w:color="auto"/>
            <w:left w:val="none" w:sz="0" w:space="0" w:color="auto"/>
            <w:bottom w:val="none" w:sz="0" w:space="0" w:color="auto"/>
            <w:right w:val="none" w:sz="0" w:space="0" w:color="auto"/>
          </w:divBdr>
        </w:div>
      </w:divsChild>
    </w:div>
    <w:div w:id="338119549">
      <w:bodyDiv w:val="1"/>
      <w:marLeft w:val="0"/>
      <w:marRight w:val="0"/>
      <w:marTop w:val="0"/>
      <w:marBottom w:val="0"/>
      <w:divBdr>
        <w:top w:val="none" w:sz="0" w:space="0" w:color="auto"/>
        <w:left w:val="none" w:sz="0" w:space="0" w:color="auto"/>
        <w:bottom w:val="none" w:sz="0" w:space="0" w:color="auto"/>
        <w:right w:val="none" w:sz="0" w:space="0" w:color="auto"/>
      </w:divBdr>
    </w:div>
    <w:div w:id="386034102">
      <w:bodyDiv w:val="1"/>
      <w:marLeft w:val="0"/>
      <w:marRight w:val="0"/>
      <w:marTop w:val="0"/>
      <w:marBottom w:val="0"/>
      <w:divBdr>
        <w:top w:val="none" w:sz="0" w:space="0" w:color="auto"/>
        <w:left w:val="none" w:sz="0" w:space="0" w:color="auto"/>
        <w:bottom w:val="none" w:sz="0" w:space="0" w:color="auto"/>
        <w:right w:val="none" w:sz="0" w:space="0" w:color="auto"/>
      </w:divBdr>
    </w:div>
    <w:div w:id="421146246">
      <w:bodyDiv w:val="1"/>
      <w:marLeft w:val="0"/>
      <w:marRight w:val="0"/>
      <w:marTop w:val="0"/>
      <w:marBottom w:val="0"/>
      <w:divBdr>
        <w:top w:val="none" w:sz="0" w:space="0" w:color="auto"/>
        <w:left w:val="none" w:sz="0" w:space="0" w:color="auto"/>
        <w:bottom w:val="none" w:sz="0" w:space="0" w:color="auto"/>
        <w:right w:val="none" w:sz="0" w:space="0" w:color="auto"/>
      </w:divBdr>
      <w:divsChild>
        <w:div w:id="94061013">
          <w:marLeft w:val="0"/>
          <w:marRight w:val="0"/>
          <w:marTop w:val="0"/>
          <w:marBottom w:val="0"/>
          <w:divBdr>
            <w:top w:val="none" w:sz="0" w:space="0" w:color="auto"/>
            <w:left w:val="none" w:sz="0" w:space="0" w:color="auto"/>
            <w:bottom w:val="none" w:sz="0" w:space="0" w:color="auto"/>
            <w:right w:val="none" w:sz="0" w:space="0" w:color="auto"/>
          </w:divBdr>
        </w:div>
      </w:divsChild>
    </w:div>
    <w:div w:id="449931642">
      <w:bodyDiv w:val="1"/>
      <w:marLeft w:val="0"/>
      <w:marRight w:val="0"/>
      <w:marTop w:val="0"/>
      <w:marBottom w:val="0"/>
      <w:divBdr>
        <w:top w:val="none" w:sz="0" w:space="0" w:color="auto"/>
        <w:left w:val="none" w:sz="0" w:space="0" w:color="auto"/>
        <w:bottom w:val="none" w:sz="0" w:space="0" w:color="auto"/>
        <w:right w:val="none" w:sz="0" w:space="0" w:color="auto"/>
      </w:divBdr>
    </w:div>
    <w:div w:id="453988854">
      <w:bodyDiv w:val="1"/>
      <w:marLeft w:val="0"/>
      <w:marRight w:val="0"/>
      <w:marTop w:val="0"/>
      <w:marBottom w:val="0"/>
      <w:divBdr>
        <w:top w:val="none" w:sz="0" w:space="0" w:color="auto"/>
        <w:left w:val="none" w:sz="0" w:space="0" w:color="auto"/>
        <w:bottom w:val="none" w:sz="0" w:space="0" w:color="auto"/>
        <w:right w:val="none" w:sz="0" w:space="0" w:color="auto"/>
      </w:divBdr>
      <w:divsChild>
        <w:div w:id="1954634672">
          <w:marLeft w:val="0"/>
          <w:marRight w:val="0"/>
          <w:marTop w:val="0"/>
          <w:marBottom w:val="0"/>
          <w:divBdr>
            <w:top w:val="none" w:sz="0" w:space="0" w:color="auto"/>
            <w:left w:val="none" w:sz="0" w:space="0" w:color="auto"/>
            <w:bottom w:val="none" w:sz="0" w:space="0" w:color="auto"/>
            <w:right w:val="none" w:sz="0" w:space="0" w:color="auto"/>
          </w:divBdr>
          <w:divsChild>
            <w:div w:id="9588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33503">
      <w:bodyDiv w:val="1"/>
      <w:marLeft w:val="0"/>
      <w:marRight w:val="0"/>
      <w:marTop w:val="0"/>
      <w:marBottom w:val="0"/>
      <w:divBdr>
        <w:top w:val="none" w:sz="0" w:space="0" w:color="auto"/>
        <w:left w:val="none" w:sz="0" w:space="0" w:color="auto"/>
        <w:bottom w:val="none" w:sz="0" w:space="0" w:color="auto"/>
        <w:right w:val="none" w:sz="0" w:space="0" w:color="auto"/>
      </w:divBdr>
    </w:div>
    <w:div w:id="606736920">
      <w:bodyDiv w:val="1"/>
      <w:marLeft w:val="0"/>
      <w:marRight w:val="0"/>
      <w:marTop w:val="0"/>
      <w:marBottom w:val="0"/>
      <w:divBdr>
        <w:top w:val="none" w:sz="0" w:space="0" w:color="auto"/>
        <w:left w:val="none" w:sz="0" w:space="0" w:color="auto"/>
        <w:bottom w:val="none" w:sz="0" w:space="0" w:color="auto"/>
        <w:right w:val="none" w:sz="0" w:space="0" w:color="auto"/>
      </w:divBdr>
    </w:div>
    <w:div w:id="770052829">
      <w:bodyDiv w:val="1"/>
      <w:marLeft w:val="0"/>
      <w:marRight w:val="0"/>
      <w:marTop w:val="0"/>
      <w:marBottom w:val="0"/>
      <w:divBdr>
        <w:top w:val="none" w:sz="0" w:space="0" w:color="auto"/>
        <w:left w:val="none" w:sz="0" w:space="0" w:color="auto"/>
        <w:bottom w:val="none" w:sz="0" w:space="0" w:color="auto"/>
        <w:right w:val="none" w:sz="0" w:space="0" w:color="auto"/>
      </w:divBdr>
    </w:div>
    <w:div w:id="854921091">
      <w:bodyDiv w:val="1"/>
      <w:marLeft w:val="0"/>
      <w:marRight w:val="0"/>
      <w:marTop w:val="0"/>
      <w:marBottom w:val="0"/>
      <w:divBdr>
        <w:top w:val="none" w:sz="0" w:space="0" w:color="auto"/>
        <w:left w:val="none" w:sz="0" w:space="0" w:color="auto"/>
        <w:bottom w:val="none" w:sz="0" w:space="0" w:color="auto"/>
        <w:right w:val="none" w:sz="0" w:space="0" w:color="auto"/>
      </w:divBdr>
    </w:div>
    <w:div w:id="856382338">
      <w:bodyDiv w:val="1"/>
      <w:marLeft w:val="0"/>
      <w:marRight w:val="0"/>
      <w:marTop w:val="0"/>
      <w:marBottom w:val="0"/>
      <w:divBdr>
        <w:top w:val="none" w:sz="0" w:space="0" w:color="auto"/>
        <w:left w:val="none" w:sz="0" w:space="0" w:color="auto"/>
        <w:bottom w:val="none" w:sz="0" w:space="0" w:color="auto"/>
        <w:right w:val="none" w:sz="0" w:space="0" w:color="auto"/>
      </w:divBdr>
    </w:div>
    <w:div w:id="889803491">
      <w:bodyDiv w:val="1"/>
      <w:marLeft w:val="0"/>
      <w:marRight w:val="0"/>
      <w:marTop w:val="0"/>
      <w:marBottom w:val="0"/>
      <w:divBdr>
        <w:top w:val="none" w:sz="0" w:space="0" w:color="auto"/>
        <w:left w:val="none" w:sz="0" w:space="0" w:color="auto"/>
        <w:bottom w:val="none" w:sz="0" w:space="0" w:color="auto"/>
        <w:right w:val="none" w:sz="0" w:space="0" w:color="auto"/>
      </w:divBdr>
    </w:div>
    <w:div w:id="989864920">
      <w:bodyDiv w:val="1"/>
      <w:marLeft w:val="0"/>
      <w:marRight w:val="0"/>
      <w:marTop w:val="0"/>
      <w:marBottom w:val="0"/>
      <w:divBdr>
        <w:top w:val="none" w:sz="0" w:space="0" w:color="auto"/>
        <w:left w:val="none" w:sz="0" w:space="0" w:color="auto"/>
        <w:bottom w:val="none" w:sz="0" w:space="0" w:color="auto"/>
        <w:right w:val="none" w:sz="0" w:space="0" w:color="auto"/>
      </w:divBdr>
    </w:div>
    <w:div w:id="1024402370">
      <w:bodyDiv w:val="1"/>
      <w:marLeft w:val="0"/>
      <w:marRight w:val="0"/>
      <w:marTop w:val="0"/>
      <w:marBottom w:val="0"/>
      <w:divBdr>
        <w:top w:val="none" w:sz="0" w:space="0" w:color="auto"/>
        <w:left w:val="none" w:sz="0" w:space="0" w:color="auto"/>
        <w:bottom w:val="none" w:sz="0" w:space="0" w:color="auto"/>
        <w:right w:val="none" w:sz="0" w:space="0" w:color="auto"/>
      </w:divBdr>
    </w:div>
    <w:div w:id="1117989714">
      <w:bodyDiv w:val="1"/>
      <w:marLeft w:val="0"/>
      <w:marRight w:val="0"/>
      <w:marTop w:val="0"/>
      <w:marBottom w:val="0"/>
      <w:divBdr>
        <w:top w:val="none" w:sz="0" w:space="0" w:color="auto"/>
        <w:left w:val="none" w:sz="0" w:space="0" w:color="auto"/>
        <w:bottom w:val="none" w:sz="0" w:space="0" w:color="auto"/>
        <w:right w:val="none" w:sz="0" w:space="0" w:color="auto"/>
      </w:divBdr>
    </w:div>
    <w:div w:id="1125464357">
      <w:bodyDiv w:val="1"/>
      <w:marLeft w:val="0"/>
      <w:marRight w:val="0"/>
      <w:marTop w:val="0"/>
      <w:marBottom w:val="0"/>
      <w:divBdr>
        <w:top w:val="none" w:sz="0" w:space="0" w:color="auto"/>
        <w:left w:val="none" w:sz="0" w:space="0" w:color="auto"/>
        <w:bottom w:val="none" w:sz="0" w:space="0" w:color="auto"/>
        <w:right w:val="none" w:sz="0" w:space="0" w:color="auto"/>
      </w:divBdr>
      <w:divsChild>
        <w:div w:id="339696184">
          <w:marLeft w:val="-5"/>
          <w:marRight w:val="0"/>
          <w:marTop w:val="0"/>
          <w:marBottom w:val="0"/>
          <w:divBdr>
            <w:top w:val="none" w:sz="0" w:space="0" w:color="auto"/>
            <w:left w:val="none" w:sz="0" w:space="0" w:color="auto"/>
            <w:bottom w:val="none" w:sz="0" w:space="0" w:color="auto"/>
            <w:right w:val="none" w:sz="0" w:space="0" w:color="auto"/>
          </w:divBdr>
        </w:div>
      </w:divsChild>
    </w:div>
    <w:div w:id="1227375809">
      <w:bodyDiv w:val="1"/>
      <w:marLeft w:val="0"/>
      <w:marRight w:val="0"/>
      <w:marTop w:val="0"/>
      <w:marBottom w:val="0"/>
      <w:divBdr>
        <w:top w:val="none" w:sz="0" w:space="0" w:color="auto"/>
        <w:left w:val="none" w:sz="0" w:space="0" w:color="auto"/>
        <w:bottom w:val="none" w:sz="0" w:space="0" w:color="auto"/>
        <w:right w:val="none" w:sz="0" w:space="0" w:color="auto"/>
      </w:divBdr>
    </w:div>
    <w:div w:id="1330137851">
      <w:bodyDiv w:val="1"/>
      <w:marLeft w:val="0"/>
      <w:marRight w:val="0"/>
      <w:marTop w:val="0"/>
      <w:marBottom w:val="0"/>
      <w:divBdr>
        <w:top w:val="none" w:sz="0" w:space="0" w:color="auto"/>
        <w:left w:val="none" w:sz="0" w:space="0" w:color="auto"/>
        <w:bottom w:val="none" w:sz="0" w:space="0" w:color="auto"/>
        <w:right w:val="none" w:sz="0" w:space="0" w:color="auto"/>
      </w:divBdr>
    </w:div>
    <w:div w:id="1358039455">
      <w:bodyDiv w:val="1"/>
      <w:marLeft w:val="0"/>
      <w:marRight w:val="0"/>
      <w:marTop w:val="0"/>
      <w:marBottom w:val="0"/>
      <w:divBdr>
        <w:top w:val="none" w:sz="0" w:space="0" w:color="auto"/>
        <w:left w:val="none" w:sz="0" w:space="0" w:color="auto"/>
        <w:bottom w:val="none" w:sz="0" w:space="0" w:color="auto"/>
        <w:right w:val="none" w:sz="0" w:space="0" w:color="auto"/>
      </w:divBdr>
      <w:divsChild>
        <w:div w:id="45222708">
          <w:marLeft w:val="0"/>
          <w:marRight w:val="0"/>
          <w:marTop w:val="0"/>
          <w:marBottom w:val="0"/>
          <w:divBdr>
            <w:top w:val="none" w:sz="0" w:space="0" w:color="auto"/>
            <w:left w:val="none" w:sz="0" w:space="0" w:color="auto"/>
            <w:bottom w:val="none" w:sz="0" w:space="0" w:color="auto"/>
            <w:right w:val="none" w:sz="0" w:space="0" w:color="auto"/>
          </w:divBdr>
        </w:div>
      </w:divsChild>
    </w:div>
    <w:div w:id="1460148587">
      <w:bodyDiv w:val="1"/>
      <w:marLeft w:val="0"/>
      <w:marRight w:val="0"/>
      <w:marTop w:val="0"/>
      <w:marBottom w:val="0"/>
      <w:divBdr>
        <w:top w:val="none" w:sz="0" w:space="0" w:color="auto"/>
        <w:left w:val="none" w:sz="0" w:space="0" w:color="auto"/>
        <w:bottom w:val="none" w:sz="0" w:space="0" w:color="auto"/>
        <w:right w:val="none" w:sz="0" w:space="0" w:color="auto"/>
      </w:divBdr>
    </w:div>
    <w:div w:id="1527793478">
      <w:bodyDiv w:val="1"/>
      <w:marLeft w:val="0"/>
      <w:marRight w:val="0"/>
      <w:marTop w:val="0"/>
      <w:marBottom w:val="0"/>
      <w:divBdr>
        <w:top w:val="none" w:sz="0" w:space="0" w:color="auto"/>
        <w:left w:val="none" w:sz="0" w:space="0" w:color="auto"/>
        <w:bottom w:val="none" w:sz="0" w:space="0" w:color="auto"/>
        <w:right w:val="none" w:sz="0" w:space="0" w:color="auto"/>
      </w:divBdr>
    </w:div>
    <w:div w:id="1559634684">
      <w:bodyDiv w:val="1"/>
      <w:marLeft w:val="0"/>
      <w:marRight w:val="0"/>
      <w:marTop w:val="0"/>
      <w:marBottom w:val="0"/>
      <w:divBdr>
        <w:top w:val="none" w:sz="0" w:space="0" w:color="auto"/>
        <w:left w:val="none" w:sz="0" w:space="0" w:color="auto"/>
        <w:bottom w:val="none" w:sz="0" w:space="0" w:color="auto"/>
        <w:right w:val="none" w:sz="0" w:space="0" w:color="auto"/>
      </w:divBdr>
    </w:div>
    <w:div w:id="1610160845">
      <w:bodyDiv w:val="1"/>
      <w:marLeft w:val="0"/>
      <w:marRight w:val="0"/>
      <w:marTop w:val="0"/>
      <w:marBottom w:val="0"/>
      <w:divBdr>
        <w:top w:val="none" w:sz="0" w:space="0" w:color="auto"/>
        <w:left w:val="none" w:sz="0" w:space="0" w:color="auto"/>
        <w:bottom w:val="none" w:sz="0" w:space="0" w:color="auto"/>
        <w:right w:val="none" w:sz="0" w:space="0" w:color="auto"/>
      </w:divBdr>
    </w:div>
    <w:div w:id="1833448919">
      <w:bodyDiv w:val="1"/>
      <w:marLeft w:val="0"/>
      <w:marRight w:val="0"/>
      <w:marTop w:val="0"/>
      <w:marBottom w:val="0"/>
      <w:divBdr>
        <w:top w:val="none" w:sz="0" w:space="0" w:color="auto"/>
        <w:left w:val="none" w:sz="0" w:space="0" w:color="auto"/>
        <w:bottom w:val="none" w:sz="0" w:space="0" w:color="auto"/>
        <w:right w:val="none" w:sz="0" w:space="0" w:color="auto"/>
      </w:divBdr>
    </w:div>
    <w:div w:id="1881280837">
      <w:bodyDiv w:val="1"/>
      <w:marLeft w:val="0"/>
      <w:marRight w:val="0"/>
      <w:marTop w:val="0"/>
      <w:marBottom w:val="0"/>
      <w:divBdr>
        <w:top w:val="none" w:sz="0" w:space="0" w:color="auto"/>
        <w:left w:val="none" w:sz="0" w:space="0" w:color="auto"/>
        <w:bottom w:val="none" w:sz="0" w:space="0" w:color="auto"/>
        <w:right w:val="none" w:sz="0" w:space="0" w:color="auto"/>
      </w:divBdr>
    </w:div>
    <w:div w:id="1937203414">
      <w:bodyDiv w:val="1"/>
      <w:marLeft w:val="0"/>
      <w:marRight w:val="0"/>
      <w:marTop w:val="0"/>
      <w:marBottom w:val="0"/>
      <w:divBdr>
        <w:top w:val="none" w:sz="0" w:space="0" w:color="auto"/>
        <w:left w:val="none" w:sz="0" w:space="0" w:color="auto"/>
        <w:bottom w:val="none" w:sz="0" w:space="0" w:color="auto"/>
        <w:right w:val="none" w:sz="0" w:space="0" w:color="auto"/>
      </w:divBdr>
    </w:div>
    <w:div w:id="1964459476">
      <w:bodyDiv w:val="1"/>
      <w:marLeft w:val="0"/>
      <w:marRight w:val="0"/>
      <w:marTop w:val="0"/>
      <w:marBottom w:val="0"/>
      <w:divBdr>
        <w:top w:val="none" w:sz="0" w:space="0" w:color="auto"/>
        <w:left w:val="none" w:sz="0" w:space="0" w:color="auto"/>
        <w:bottom w:val="none" w:sz="0" w:space="0" w:color="auto"/>
        <w:right w:val="none" w:sz="0" w:space="0" w:color="auto"/>
      </w:divBdr>
    </w:div>
    <w:div w:id="2011790036">
      <w:bodyDiv w:val="1"/>
      <w:marLeft w:val="0"/>
      <w:marRight w:val="0"/>
      <w:marTop w:val="0"/>
      <w:marBottom w:val="0"/>
      <w:divBdr>
        <w:top w:val="none" w:sz="0" w:space="0" w:color="auto"/>
        <w:left w:val="none" w:sz="0" w:space="0" w:color="auto"/>
        <w:bottom w:val="none" w:sz="0" w:space="0" w:color="auto"/>
        <w:right w:val="none" w:sz="0" w:space="0" w:color="auto"/>
      </w:divBdr>
    </w:div>
    <w:div w:id="2037459728">
      <w:bodyDiv w:val="1"/>
      <w:marLeft w:val="0"/>
      <w:marRight w:val="0"/>
      <w:marTop w:val="0"/>
      <w:marBottom w:val="0"/>
      <w:divBdr>
        <w:top w:val="none" w:sz="0" w:space="0" w:color="auto"/>
        <w:left w:val="none" w:sz="0" w:space="0" w:color="auto"/>
        <w:bottom w:val="none" w:sz="0" w:space="0" w:color="auto"/>
        <w:right w:val="none" w:sz="0" w:space="0" w:color="auto"/>
      </w:divBdr>
    </w:div>
    <w:div w:id="205561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C1E97-40E0-47E5-995D-937F16E8B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MIHAELA BOGDAN</cp:lastModifiedBy>
  <cp:revision>2</cp:revision>
  <cp:lastPrinted>2020-08-13T08:09:00Z</cp:lastPrinted>
  <dcterms:created xsi:type="dcterms:W3CDTF">2022-10-10T07:34:00Z</dcterms:created>
  <dcterms:modified xsi:type="dcterms:W3CDTF">2022-10-10T07:34:00Z</dcterms:modified>
</cp:coreProperties>
</file>